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rPr>
          <w:rFonts w:ascii="Times New Roman"/>
        </w:rPr>
      </w:pPr>
      <w:bookmarkStart w:id="0" w:name="标准封面"/>
      <w:bookmarkEnd w:id="0"/>
      <w:r>
        <w:rPr>
          <w:rFonts w:ascii="Times New Roman"/>
        </w:rPr>
        <mc:AlternateContent>
          <mc:Choice Requires="wps">
            <w:drawing>
              <wp:anchor distT="0" distB="0" distL="114300" distR="114300" simplePos="0" relativeHeight="251669504" behindDoc="0" locked="0" layoutInCell="1" allowOverlap="1">
                <wp:simplePos x="0" y="0"/>
                <wp:positionH relativeFrom="page">
                  <wp:posOffset>4615180</wp:posOffset>
                </wp:positionH>
                <wp:positionV relativeFrom="page">
                  <wp:posOffset>9763125</wp:posOffset>
                </wp:positionV>
                <wp:extent cx="811530" cy="184150"/>
                <wp:effectExtent l="0" t="0" r="7620" b="6350"/>
                <wp:wrapNone/>
                <wp:docPr id="2035736179"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wps:spPr>
                      <wps:txbx>
                        <w:txbxContent>
                          <w:p>
                            <w:pPr>
                              <w:pStyle w:val="501"/>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63.4pt;margin-top:768.75pt;height:14.5pt;width:63.9pt;mso-position-horizontal-relative:page;mso-position-vertical-relative:page;z-index:251669504;mso-width-relative:page;mso-height-relative:page;" filled="f" stroked="f" coordsize="21600,21600" o:gfxdata="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wMMEm2wAAAA0BAAAPAAAA&#10;AAAAAAEAIAAAACIAAABkcnMvZG93bnJldi54bWxQSwECFAAUAAAACACHTuJAoQrmB0sCAABnBAAA&#10;DgAAAAAAAAABACAAAAAqAQAAZHJzL2Uyb0RvYy54bWxQSwUGAAAAAAYABgBZAQAA5wUAAAAA&#10;">
                <v:fill on="f" focussize="0,0"/>
                <v:stroke on="f" weight="0.5pt"/>
                <v:imagedata o:title=""/>
                <o:lock v:ext="edit" aspectratio="f"/>
                <v:textbox inset="0mm,0mm,0mm,0mm">
                  <w:txbxContent>
                    <w:p>
                      <w:pPr>
                        <w:pStyle w:val="501"/>
                      </w:pPr>
                      <w:r>
                        <w:rPr>
                          <w:rFonts w:hint="eastAsia"/>
                        </w:rPr>
                        <w:t>发 布</w:t>
                      </w:r>
                    </w:p>
                  </w:txbxContent>
                </v:textbox>
              </v:shape>
            </w:pict>
          </mc:Fallback>
        </mc:AlternateContent>
      </w:r>
      <w:r>
        <w:rPr>
          <w:rFonts w:ascii="Times New Roma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2291080</wp:posOffset>
                </wp:positionV>
                <wp:extent cx="6120765" cy="0"/>
                <wp:effectExtent l="0" t="0" r="0" b="0"/>
                <wp:wrapNone/>
                <wp:docPr id="532578052"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pt;margin-top:180.4pt;height:0pt;width:481.95pt;z-index:251663360;mso-width-relative:page;mso-height-relative:page;" filled="f" stroked="t" coordsize="21600,21600" o:gfxdata="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QJXcdUAAAAIAQAADwAAAAAAAAABACAAAAAiAAAAZHJzL2Rvd25yZXYueG1sUEsBAhQAFAAA&#10;AAgAh07iQFSW9KvyAQAAuwMAAA4AAAAAAAAAAQAgAAAAJAEAAGRycy9lMm9Eb2MueG1sUEsFBgAA&#10;AAAGAAYAWQEAAIgFAAAAAA==&#10;">
                <v:fill on="f" focussize="0,0"/>
                <v:stroke weight="0.5pt" color="#000000 [3204]" miterlimit="8" joinstyle="miter"/>
                <v:imagedata o:title=""/>
                <o:lock v:ext="edit" aspectratio="f"/>
              </v:line>
            </w:pict>
          </mc:Fallback>
        </mc:AlternateContent>
      </w:r>
      <w:r>
        <w:rPr>
          <w:rFonts w:ascii="Times New Roman"/>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8843645</wp:posOffset>
                </wp:positionV>
                <wp:extent cx="6120765" cy="0"/>
                <wp:effectExtent l="0" t="0" r="0" b="0"/>
                <wp:wrapNone/>
                <wp:docPr id="1509649148"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pt;margin-top:696.35pt;height:0pt;width:481.95pt;z-index:251667456;mso-width-relative:page;mso-height-relative:page;" filled="f" stroked="t" coordsize="21600,21600" o:gfxdata="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k1fodYAAAAKAQAADwAAAAAAAAABACAAAAAiAAAAZHJzL2Rvd25yZXYueG1sUEsBAhQA&#10;FAAAAAgAh07iQASrzfL0AQAAvQMAAA4AAAAAAAAAAQAgAAAAJQEAAGRycy9lMm9Eb2MueG1sUEsF&#10;BgAAAAAGAAYAWQEAAIsFAAAAAA==&#10;">
                <v:fill on="f" focussize="0,0"/>
                <v:stroke weight="0.5pt" color="#000000 [3204]" miterlimit="8" joinstyle="miter"/>
                <v:imagedata o:title=""/>
                <o:lock v:ext="edit" aspectratio="f"/>
              </v:line>
            </w:pict>
          </mc:Fallback>
        </mc:AlternateContent>
      </w:r>
      <w:r>
        <w:rPr>
          <w:rFonts w:ascii="Times New Roman"/>
        </w:rPr>
        <mc:AlternateContent>
          <mc:Choice Requires="wps">
            <w:drawing>
              <wp:anchor distT="0" distB="0" distL="114300" distR="114300" simplePos="0" relativeHeight="251668480" behindDoc="0" locked="0" layoutInCell="1" allowOverlap="1">
                <wp:simplePos x="0" y="0"/>
                <wp:positionH relativeFrom="page">
                  <wp:posOffset>2313305</wp:posOffset>
                </wp:positionH>
                <wp:positionV relativeFrom="page">
                  <wp:posOffset>9737725</wp:posOffset>
                </wp:positionV>
                <wp:extent cx="2301875" cy="234950"/>
                <wp:effectExtent l="0" t="0" r="3175" b="12700"/>
                <wp:wrapNone/>
                <wp:docPr id="1678400162" name="首页自画框图11"/>
                <wp:cNvGraphicFramePr/>
                <a:graphic xmlns:a="http://schemas.openxmlformats.org/drawingml/2006/main">
                  <a:graphicData uri="http://schemas.microsoft.com/office/word/2010/wordprocessingShape">
                    <wps:wsp>
                      <wps:cNvSpPr txBox="1"/>
                      <wps:spPr>
                        <a:xfrm>
                          <a:off x="0" y="0"/>
                          <a:ext cx="2301875" cy="234950"/>
                        </a:xfrm>
                        <a:prstGeom prst="rect">
                          <a:avLst/>
                        </a:prstGeom>
                        <a:noFill/>
                        <a:ln w="6350">
                          <a:noFill/>
                        </a:ln>
                      </wps:spPr>
                      <wps:txbx>
                        <w:txbxContent>
                          <w:p>
                            <w:pPr>
                              <w:pStyle w:val="342"/>
                            </w:pPr>
                            <w:r>
                              <w:rPr>
                                <w:rFonts w:hint="eastAsia"/>
                              </w:rPr>
                              <w:t>湖北省市场监督管理局</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82.15pt;margin-top:766.75pt;height:18.5pt;width:181.25pt;mso-position-horizontal-relative:page;mso-position-vertical-relative:page;z-index:251668480;mso-width-relative:page;mso-height-relative:page;" filled="f" stroked="f" coordsize="21600,21600" o:gfxdata="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MuEvtsAAAANAQAADwAA&#10;AAAAAAABACAAAAAiAAAAZHJzL2Rvd25yZXYueG1sUEsBAhQAFAAAAAgAh07iQDQ+5GtMAgAAaAQA&#10;AA4AAAAAAAAAAQAgAAAAKgEAAGRycy9lMm9Eb2MueG1sUEsFBgAAAAAGAAYAWQEAAOgFAAAAAA==&#10;">
                <v:fill on="f" focussize="0,0"/>
                <v:stroke on="f" weight="0.5pt"/>
                <v:imagedata o:title=""/>
                <o:lock v:ext="edit" aspectratio="f"/>
                <v:textbox inset="0mm,0mm,0mm,0mm">
                  <w:txbxContent>
                    <w:p>
                      <w:pPr>
                        <w:pStyle w:val="342"/>
                      </w:pPr>
                      <w:r>
                        <w:rPr>
                          <w:rFonts w:hint="eastAsia"/>
                        </w:rPr>
                        <w:t>湖北省市场监督管理局</w:t>
                      </w:r>
                    </w:p>
                  </w:txbxContent>
                </v:textbox>
              </v:shape>
            </w:pict>
          </mc:Fallback>
        </mc:AlternateContent>
      </w:r>
      <w:r>
        <w:rPr>
          <w:rFonts w:ascii="Times New Roman"/>
        </w:rPr>
        <mc:AlternateContent>
          <mc:Choice Requires="wps">
            <w:drawing>
              <wp:anchor distT="0" distB="0" distL="114300" distR="114300" simplePos="0" relativeHeight="251666432" behindDoc="0" locked="0" layoutInCell="1" allowOverlap="1">
                <wp:simplePos x="0" y="0"/>
                <wp:positionH relativeFrom="column">
                  <wp:posOffset>3240405</wp:posOffset>
                </wp:positionH>
                <wp:positionV relativeFrom="paragraph">
                  <wp:posOffset>8483600</wp:posOffset>
                </wp:positionV>
                <wp:extent cx="2880360" cy="360045"/>
                <wp:effectExtent l="0" t="0" r="0" b="0"/>
                <wp:wrapNone/>
                <wp:docPr id="2113593137"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wps:spPr>
                      <wps:txbx>
                        <w:txbxContent>
                          <w:p>
                            <w:pPr>
                              <w:pStyle w:val="291"/>
                            </w:pPr>
                            <w:r>
                              <w:t>20XX—XX—XX实施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9" o:spid="_x0000_s1026" o:spt="202" type="#_x0000_t202" style="position:absolute;left:0pt;margin-left:255.15pt;margin-top:668pt;height:28.35pt;width:226.8pt;z-index:251666432;mso-width-relative:page;mso-height-relative:page;" filled="f" stroked="f" coordsize="21600,21600" o:gfxdata="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W9rRRNkAAAANAQAA&#10;DwAAAAAAAAABACAAAAAiAAAAZHJzL2Rvd25yZXYueG1sUEsBAhQAFAAAAAgAh07iQFy1+hJRAgAA&#10;awQAAA4AAAAAAAAAAQAgAAAAKAEAAGRycy9lMm9Eb2MueG1sUEsFBgAAAAAGAAYAWQEAAOsFAAAA&#10;AA==&#10;">
                <v:fill on="f" focussize="0,0"/>
                <v:stroke on="f" weight="0.5pt"/>
                <v:imagedata o:title=""/>
                <o:lock v:ext="edit" aspectratio="f"/>
                <v:textbox inset="0mm,0mm,2.54mm,0mm" style="mso-fit-shape-to-text:t;">
                  <w:txbxContent>
                    <w:p>
                      <w:pPr>
                        <w:pStyle w:val="291"/>
                      </w:pPr>
                      <w:r>
                        <w:t>20XX—XX—XX实施</w:t>
                      </w:r>
                    </w:p>
                  </w:txbxContent>
                </v:textbox>
              </v:shape>
            </w:pict>
          </mc:Fallback>
        </mc:AlternateContent>
      </w:r>
      <w:r>
        <w:rPr>
          <w:rFonts w:ascii="Times New Roman"/>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8483600</wp:posOffset>
                </wp:positionV>
                <wp:extent cx="2880360" cy="360045"/>
                <wp:effectExtent l="0" t="0" r="0" b="0"/>
                <wp:wrapNone/>
                <wp:docPr id="1089704662"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wps:spPr>
                      <wps:txbx>
                        <w:txbxContent>
                          <w:p>
                            <w:pPr>
                              <w:pStyle w:val="264"/>
                            </w:pPr>
                            <w:r>
                              <w:t>20XX—XX—XX发布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8" o:spid="_x0000_s1026" o:spt="202" type="#_x0000_t202" style="position:absolute;left:0pt;margin-left:0pt;margin-top:668pt;height:28.35pt;width:226.8pt;z-index:251665408;mso-width-relative:page;mso-height-relative:page;" filled="f" stroked="f" coordsize="21600,21600" o:gfxdata="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8QWk/NcAAAAKAQAA&#10;DwAAAAAAAAABACAAAAAiAAAAZHJzL2Rvd25yZXYueG1sUEsBAhQAFAAAAAgAh07iQNnsl+9TAgAA&#10;awQAAA4AAAAAAAAAAQAgAAAAJgEAAGRycy9lMm9Eb2MueG1sUEsFBgAAAAAGAAYAWQEAAOsFAAAA&#10;AA==&#10;">
                <v:fill on="f" focussize="0,0"/>
                <v:stroke on="f" weight="0.5pt"/>
                <v:imagedata o:title=""/>
                <o:lock v:ext="edit" aspectratio="f"/>
                <v:textbox inset="0mm,0mm,2.54mm,0mm" style="mso-fit-shape-to-text:t;">
                  <w:txbxContent>
                    <w:p>
                      <w:pPr>
                        <w:pStyle w:val="264"/>
                      </w:pPr>
                      <w:r>
                        <w:t>20XX—XX—XX发布</w:t>
                      </w:r>
                    </w:p>
                  </w:txbxContent>
                </v:textbox>
              </v:shape>
            </w:pict>
          </mc:Fallback>
        </mc:AlternateContent>
      </w: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3731260</wp:posOffset>
                </wp:positionV>
                <wp:extent cx="6120765" cy="4320540"/>
                <wp:effectExtent l="0" t="0" r="0" b="6350"/>
                <wp:wrapNone/>
                <wp:docPr id="1461669940"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wps:spPr>
                      <wps:txbx>
                        <w:txbxContent>
                          <w:p>
                            <w:pPr>
                              <w:pStyle w:val="268"/>
                            </w:pPr>
                            <w:r>
                              <w:rPr>
                                <w:rFonts w:hint="eastAsia"/>
                              </w:rPr>
                              <w:t>绝缘油产品碳足迹核算与评价</w:t>
                            </w:r>
                            <w:r>
                              <w:br w:type="textWrapping"/>
                            </w:r>
                            <w:r>
                              <w:t>第1部分：总则</w:t>
                            </w:r>
                          </w:p>
                          <w:p>
                            <w:pPr>
                              <w:pStyle w:val="271"/>
                            </w:pPr>
                            <w:r>
                              <w:t>Carbon footprint accounting and assessment of insulating oil products—Part 1: General principles</w:t>
                            </w:r>
                          </w:p>
                          <w:p>
                            <w:pPr>
                              <w:pStyle w:val="272"/>
                            </w:pPr>
                          </w:p>
                          <w:p>
                            <w:pPr>
                              <w:pStyle w:val="272"/>
                            </w:pPr>
                            <w:r>
                              <w:t>（</w:t>
                            </w:r>
                            <w:r>
                              <w:rPr>
                                <w:rFonts w:hint="eastAsia"/>
                              </w:rPr>
                              <w:t>征求意见</w:t>
                            </w:r>
                            <w:r>
                              <w:t>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26" o:spt="202" type="#_x0000_t202" style="position:absolute;left:0pt;margin-left:0pt;margin-top:293.8pt;height:340.2pt;width:481.95pt;z-index:251664384;mso-width-relative:page;mso-height-relative:page;" filled="f" stroked="f" coordsize="21600,21600" o:gfxdata="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Ak6SPXAAAACQEAAA8A&#10;AAAAAAAAAQAgAAAAIgAAAGRycy9kb3ducmV2LnhtbFBLAQIUABQAAAAIAIdO4kBCbC++UQIAAGwE&#10;AAAOAAAAAAAAAAEAIAAAACYBAABkcnMvZTJvRG9jLnhtbFBLBQYAAAAABgAGAFkBAADpBQAAAAA=&#10;">
                <v:fill on="f" focussize="0,0"/>
                <v:stroke on="f" weight="0.5pt"/>
                <v:imagedata o:title=""/>
                <o:lock v:ext="edit" aspectratio="f"/>
                <v:textbox inset="0mm,0mm,2.54mm,0mm" style="mso-fit-shape-to-text:t;">
                  <w:txbxContent>
                    <w:p>
                      <w:pPr>
                        <w:pStyle w:val="268"/>
                      </w:pPr>
                      <w:r>
                        <w:rPr>
                          <w:rFonts w:hint="eastAsia"/>
                        </w:rPr>
                        <w:t>绝缘油产品碳足迹核算与评价</w:t>
                      </w:r>
                      <w:r>
                        <w:br w:type="textWrapping"/>
                      </w:r>
                      <w:r>
                        <w:t>第1部分：总则</w:t>
                      </w:r>
                    </w:p>
                    <w:p>
                      <w:pPr>
                        <w:pStyle w:val="271"/>
                      </w:pPr>
                      <w:r>
                        <w:t>Carbon footprint accounting and assessment of insulating oil products—Part 1: General principles</w:t>
                      </w:r>
                    </w:p>
                    <w:p>
                      <w:pPr>
                        <w:pStyle w:val="272"/>
                      </w:pPr>
                    </w:p>
                    <w:p>
                      <w:pPr>
                        <w:pStyle w:val="272"/>
                      </w:pPr>
                      <w:r>
                        <w:t>（</w:t>
                      </w:r>
                      <w:r>
                        <w:rPr>
                          <w:rFonts w:hint="eastAsia"/>
                        </w:rPr>
                        <w:t>征求意见</w:t>
                      </w:r>
                      <w:r>
                        <w:t>稿）</w:t>
                      </w:r>
                    </w:p>
                  </w:txbxContent>
                </v:textbox>
              </v:shape>
            </w:pict>
          </mc:Fallback>
        </mc:AlternateContent>
      </w: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1620520</wp:posOffset>
                </wp:positionH>
                <wp:positionV relativeFrom="paragraph">
                  <wp:posOffset>1715135</wp:posOffset>
                </wp:positionV>
                <wp:extent cx="4320540" cy="720090"/>
                <wp:effectExtent l="0" t="0" r="0" b="12700"/>
                <wp:wrapNone/>
                <wp:docPr id="712371508"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pPr>
                              <w:pStyle w:val="265"/>
                            </w:pPr>
                            <w:r>
                              <w:t>DB42/T</w:t>
                            </w:r>
                          </w:p>
                          <w:p>
                            <w:pPr>
                              <w:pStyle w:val="267"/>
                            </w:pP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26" o:spt="202" type="#_x0000_t202" style="position:absolute;left:0pt;margin-left:127.6pt;margin-top:135.05pt;height:56.7pt;width:340.2pt;z-index:251662336;mso-width-relative:page;mso-height-relative:page;" filled="f" stroked="f" coordsize="21600,21600" o:gfxdata="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M/4eTZAAAACwEAAA8A&#10;AAAAAAAAAQAgAAAAIgAAAGRycy9kb3ducmV2LnhtbFBLAQIUABQAAAAIAIdO4kAp77xWTwIAAGoE&#10;AAAOAAAAAAAAAAEAIAAAACgBAABkcnMvZTJvRG9jLnhtbFBLBQYAAAAABgAGAFkBAADpBQAAAAA=&#10;">
                <v:fill on="f" focussize="0,0"/>
                <v:stroke on="f" weight="0.5pt"/>
                <v:imagedata o:title=""/>
                <o:lock v:ext="edit" aspectratio="f"/>
                <v:textbox inset="0mm,0mm,2.54mm,0mm" style="mso-fit-shape-to-text:t;">
                  <w:txbxContent>
                    <w:p>
                      <w:pPr>
                        <w:pStyle w:val="265"/>
                      </w:pPr>
                      <w:r>
                        <w:t>DB42/T</w:t>
                      </w:r>
                    </w:p>
                    <w:p>
                      <w:pPr>
                        <w:pStyle w:val="267"/>
                      </w:pPr>
                    </w:p>
                  </w:txbxContent>
                </v:textbox>
              </v:shape>
            </w:pict>
          </mc:Fallback>
        </mc:AlternateContent>
      </w: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1102995</wp:posOffset>
                </wp:positionV>
                <wp:extent cx="6120765" cy="648335"/>
                <wp:effectExtent l="0" t="0" r="0" b="12065"/>
                <wp:wrapNone/>
                <wp:docPr id="534614168" name="首页自画框图4"/>
                <wp:cNvGraphicFramePr/>
                <a:graphic xmlns:a="http://schemas.openxmlformats.org/drawingml/2006/main">
                  <a:graphicData uri="http://schemas.microsoft.com/office/word/2010/wordprocessingShape">
                    <wps:wsp>
                      <wps:cNvSpPr txBox="1"/>
                      <wps:spPr>
                        <a:xfrm>
                          <a:off x="0" y="0"/>
                          <a:ext cx="6120765" cy="648081"/>
                        </a:xfrm>
                        <a:prstGeom prst="rect">
                          <a:avLst/>
                        </a:prstGeom>
                        <a:noFill/>
                        <a:ln w="6350">
                          <a:noFill/>
                        </a:ln>
                      </wps:spPr>
                      <wps:txbx>
                        <w:txbxContent>
                          <w:p>
                            <w:pPr>
                              <w:pStyle w:val="337"/>
                              <w:rPr>
                                <w:b w:val="0"/>
                                <w:w w:val="100"/>
                              </w:rPr>
                            </w:pPr>
                            <w:r>
                              <w:rPr>
                                <w:rFonts w:hint="eastAsia"/>
                                <w:b w:val="0"/>
                              </w:rPr>
                              <w:t>湖北省地方标准</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4" o:spid="_x0000_s1026" o:spt="202" type="#_x0000_t202" style="position:absolute;left:0pt;margin-left:0pt;margin-top:86.85pt;height:51.05pt;width:481.95pt;z-index:251661312;mso-width-relative:page;mso-height-relative:page;" filled="f" stroked="f" coordsize="21600,21600" o:gfxdata="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FH0OPXAAAACAEAAA8A&#10;AAAAAAAAAQAgAAAAIgAAAGRycy9kb3ducmV2LnhtbFBLAQIUABQAAAAIAIdO4kBXEs54UQIAAGoE&#10;AAAOAAAAAAAAAAEAIAAAACYBAABkcnMvZTJvRG9jLnhtbFBLBQYAAAAABgAGAFkBAADpBQAAAAA=&#10;">
                <v:fill on="f" focussize="0,0"/>
                <v:stroke on="f" weight="0.5pt"/>
                <v:imagedata o:title=""/>
                <o:lock v:ext="edit" aspectratio="f"/>
                <v:textbox inset="0mm,0mm,2.54mm,0mm" style="mso-fit-shape-to-text:t;">
                  <w:txbxContent>
                    <w:p>
                      <w:pPr>
                        <w:pStyle w:val="337"/>
                        <w:rPr>
                          <w:b w:val="0"/>
                          <w:w w:val="100"/>
                        </w:rPr>
                      </w:pPr>
                      <w:r>
                        <w:rPr>
                          <w:rFonts w:hint="eastAsia"/>
                          <w:b w:val="0"/>
                        </w:rPr>
                        <w:t>湖北省地方标准</w:t>
                      </w:r>
                    </w:p>
                  </w:txbxContent>
                </v:textbox>
              </v:shape>
            </w:pict>
          </mc:Fallback>
        </mc:AlternateContent>
      </w:r>
      <w:r>
        <w:rPr>
          <w:rFonts w:ascii="Times New Roman"/>
        </w:rPr>
        <mc:AlternateContent>
          <mc:Choice Requires="wps">
            <w:drawing>
              <wp:anchor distT="0" distB="0" distL="114300" distR="114300" simplePos="0" relativeHeight="251660288" behindDoc="0" locked="0" layoutInCell="1" allowOverlap="1">
                <wp:simplePos x="0" y="0"/>
                <wp:positionH relativeFrom="column">
                  <wp:posOffset>1837055</wp:posOffset>
                </wp:positionH>
                <wp:positionV relativeFrom="paragraph">
                  <wp:posOffset>346710</wp:posOffset>
                </wp:positionV>
                <wp:extent cx="3960495" cy="914400"/>
                <wp:effectExtent l="0" t="0" r="0" b="0"/>
                <wp:wrapNone/>
                <wp:docPr id="1295616920" name="首页自画框图3"/>
                <wp:cNvGraphicFramePr/>
                <a:graphic xmlns:a="http://schemas.openxmlformats.org/drawingml/2006/main">
                  <a:graphicData uri="http://schemas.microsoft.com/office/word/2010/wordprocessingShape">
                    <wps:wsp>
                      <wps:cNvSpPr txBox="1"/>
                      <wps:spPr>
                        <a:xfrm>
                          <a:off x="0" y="0"/>
                          <a:ext cx="3960495" cy="914401"/>
                        </a:xfrm>
                        <a:prstGeom prst="rect">
                          <a:avLst/>
                        </a:prstGeom>
                        <a:noFill/>
                        <a:ln w="6350">
                          <a:noFill/>
                        </a:ln>
                      </wps:spPr>
                      <wps:txbx>
                        <w:txbxContent>
                          <w:p>
                            <w:pPr>
                              <w:pStyle w:val="344"/>
                              <w:rPr>
                                <w:w w:val="100"/>
                              </w:rPr>
                            </w:pPr>
                            <w:r>
                              <w:drawing>
                                <wp:inline distT="0" distB="0" distL="0" distR="0">
                                  <wp:extent cx="799465" cy="405765"/>
                                  <wp:effectExtent l="0" t="0" r="635" b="0"/>
                                  <wp:docPr id="467346528" name="图片 3"/>
                                  <wp:cNvGraphicFramePr/>
                                  <a:graphic xmlns:a="http://schemas.openxmlformats.org/drawingml/2006/main">
                                    <a:graphicData uri="http://schemas.openxmlformats.org/drawingml/2006/picture">
                                      <pic:pic xmlns:pic="http://schemas.openxmlformats.org/drawingml/2006/picture">
                                        <pic:nvPicPr>
                                          <pic:cNvPr id="467346528" name="图片 3"/>
                                          <pic:cNvPicPr/>
                                        </pic:nvPicPr>
                                        <pic:blipFill>
                                          <a:blip r:embed="rId16">
                                            <a:extLst>
                                              <a:ext uri="{28A0092B-C50C-407E-A947-70E740481C1C}">
                                                <a14:useLocalDpi xmlns:a14="http://schemas.microsoft.com/office/drawing/2010/main" val="0"/>
                                              </a:ext>
                                            </a:extLst>
                                          </a:blip>
                                          <a:stretch>
                                            <a:fillRect/>
                                          </a:stretch>
                                        </pic:blipFill>
                                        <pic:spPr>
                                          <a:xfrm>
                                            <a:off x="0" y="0"/>
                                            <a:ext cx="800000" cy="406349"/>
                                          </a:xfrm>
                                          <a:prstGeom prst="rect">
                                            <a:avLst/>
                                          </a:prstGeom>
                                        </pic:spPr>
                                      </pic:pic>
                                    </a:graphicData>
                                  </a:graphic>
                                </wp:inline>
                              </w:drawing>
                            </w:r>
                            <w:r>
                              <w:t>42</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3" o:spid="_x0000_s1026" o:spt="202" type="#_x0000_t202" style="position:absolute;left:0pt;margin-left:144.65pt;margin-top:27.3pt;height:72pt;width:311.85pt;z-index:251660288;mso-width-relative:page;mso-height-relative:page;" filled="f" stroked="f" coordsize="21600,21600" o:gfxdata="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75/Bb1wAAAAoBAAAPAAAA&#10;AAAAAAEAIAAAACIAAABkcnMvZG93bnJldi54bWxQSwECFAAUAAAACACHTuJAW2Jd308CAABrBAAA&#10;DgAAAAAAAAABACAAAAAmAQAAZHJzL2Uyb0RvYy54bWxQSwUGAAAAAAYABgBZAQAA5wUAAAAA&#10;">
                <v:fill on="f" focussize="0,0"/>
                <v:stroke on="f" weight="0.5pt"/>
                <v:imagedata o:title=""/>
                <o:lock v:ext="edit" aspectratio="f"/>
                <v:textbox inset="0mm,0mm,2.54mm,0mm" style="mso-fit-shape-to-text:t;">
                  <w:txbxContent>
                    <w:p>
                      <w:pPr>
                        <w:pStyle w:val="344"/>
                        <w:rPr>
                          <w:w w:val="100"/>
                        </w:rPr>
                      </w:pPr>
                      <w:r>
                        <w:drawing>
                          <wp:inline distT="0" distB="0" distL="0" distR="0">
                            <wp:extent cx="799465" cy="405765"/>
                            <wp:effectExtent l="0" t="0" r="635" b="0"/>
                            <wp:docPr id="467346528" name="图片 3"/>
                            <wp:cNvGraphicFramePr/>
                            <a:graphic xmlns:a="http://schemas.openxmlformats.org/drawingml/2006/main">
                              <a:graphicData uri="http://schemas.openxmlformats.org/drawingml/2006/picture">
                                <pic:pic xmlns:pic="http://schemas.openxmlformats.org/drawingml/2006/picture">
                                  <pic:nvPicPr>
                                    <pic:cNvPr id="467346528" name="图片 3"/>
                                    <pic:cNvPicPr/>
                                  </pic:nvPicPr>
                                  <pic:blipFill>
                                    <a:blip r:embed="rId16">
                                      <a:extLst>
                                        <a:ext uri="{28A0092B-C50C-407E-A947-70E740481C1C}">
                                          <a14:useLocalDpi xmlns:a14="http://schemas.microsoft.com/office/drawing/2010/main" val="0"/>
                                        </a:ext>
                                      </a:extLst>
                                    </a:blip>
                                    <a:stretch>
                                      <a:fillRect/>
                                    </a:stretch>
                                  </pic:blipFill>
                                  <pic:spPr>
                                    <a:xfrm>
                                      <a:off x="0" y="0"/>
                                      <a:ext cx="800000" cy="406349"/>
                                    </a:xfrm>
                                    <a:prstGeom prst="rect">
                                      <a:avLst/>
                                    </a:prstGeom>
                                  </pic:spPr>
                                </pic:pic>
                              </a:graphicData>
                            </a:graphic>
                          </wp:inline>
                        </w:drawing>
                      </w:r>
                      <w:r>
                        <w:t>42</w:t>
                      </w:r>
                    </w:p>
                  </w:txbxContent>
                </v:textbox>
              </v:shape>
            </w:pict>
          </mc:Fallback>
        </mc:AlternateContent>
      </w:r>
      <w:r>
        <w:rPr>
          <w:rFonts w:ascii="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-48895</wp:posOffset>
                </wp:positionV>
                <wp:extent cx="1800225" cy="720090"/>
                <wp:effectExtent l="0" t="0" r="0" b="8890"/>
                <wp:wrapNone/>
                <wp:docPr id="357936586"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wps:spPr>
                      <wps:txbx>
                        <w:txbxContent>
                          <w:p>
                            <w:pPr>
                              <w:pStyle w:val="334"/>
                            </w:pPr>
                            <w:r>
                              <w:t>ICS 13.020.40</w:t>
                            </w:r>
                          </w:p>
                          <w:p>
                            <w:pPr>
                              <w:pStyle w:val="334"/>
                            </w:pPr>
                            <w:r>
                              <w:t>CCS Z 04</w:t>
                            </w:r>
                          </w:p>
                          <w:p>
                            <w:pPr>
                              <w:pStyle w:val="334"/>
                            </w:pP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26" o:spt="202" type="#_x0000_t202" style="position:absolute;left:0pt;margin-left:0pt;margin-top:-3.85pt;height:56.7pt;width:141.75pt;z-index:251659264;mso-width-relative:page;mso-height-relative:page;" filled="f" stroked="f" coordsize="21600,21600" o:gfxdata="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ykXildYAAAAHAQAADwAA&#10;AAAAAAABACAAAAAiAAAAZHJzL2Rvd25yZXYueG1sUEsBAhQAFAAAAAgAh07iQNvDBlBRAgAAagQA&#10;AA4AAAAAAAAAAQAgAAAAJQEAAGRycy9lMm9Eb2MueG1sUEsFBgAAAAAGAAYAWQEAAOgFAAAAAA==&#10;">
                <v:fill on="f" focussize="0,0"/>
                <v:stroke on="f" weight="0.5pt"/>
                <v:imagedata o:title=""/>
                <o:lock v:ext="edit" aspectratio="f"/>
                <v:textbox inset="0mm,0mm,2.54mm,0mm" style="mso-fit-shape-to-text:t;">
                  <w:txbxContent>
                    <w:p>
                      <w:pPr>
                        <w:pStyle w:val="334"/>
                      </w:pPr>
                      <w:r>
                        <w:t>ICS 13.020.40</w:t>
                      </w:r>
                    </w:p>
                    <w:p>
                      <w:pPr>
                        <w:pStyle w:val="334"/>
                      </w:pPr>
                      <w:r>
                        <w:t>CCS Z 04</w:t>
                      </w:r>
                    </w:p>
                    <w:p>
                      <w:pPr>
                        <w:pStyle w:val="334"/>
                      </w:pPr>
                    </w:p>
                  </w:txbxContent>
                </v:textbox>
              </v:shape>
            </w:pict>
          </mc:Fallback>
        </mc:AlternateContent>
      </w:r>
    </w:p>
    <w:p>
      <w:pPr>
        <w:pStyle w:val="258"/>
        <w:ind w:firstLine="420"/>
        <w:rPr>
          <w:rFonts w:ascii="Times New Roman"/>
        </w:rPr>
      </w:pPr>
    </w:p>
    <w:p>
      <w:pPr>
        <w:pStyle w:val="258"/>
        <w:ind w:firstLine="420"/>
        <w:rPr>
          <w:rFonts w:ascii="Times New Roman"/>
        </w:rPr>
      </w:pPr>
    </w:p>
    <w:p>
      <w:pPr>
        <w:pStyle w:val="258"/>
        <w:ind w:firstLine="420"/>
        <w:rPr>
          <w:rFonts w:ascii="Times New Roman"/>
        </w:rPr>
        <w:sectPr>
          <w:headerReference r:id="rId5" w:type="first"/>
          <w:footerReference r:id="rId8" w:type="first"/>
          <w:headerReference r:id="rId3" w:type="default"/>
          <w:footerReference r:id="rId6" w:type="default"/>
          <w:headerReference r:id="rId4" w:type="even"/>
          <w:footerReference r:id="rId7" w:type="even"/>
          <w:pgSz w:w="11907" w:h="16839"/>
          <w:pgMar w:top="283" w:right="1134" w:bottom="1134" w:left="1417" w:header="283" w:footer="1134" w:gutter="0"/>
          <w:pgNumType w:fmt="upperRoman" w:start="1"/>
          <w:cols w:space="425" w:num="1"/>
          <w:titlePg/>
          <w:docGrid w:type="lines" w:linePitch="312" w:charSpace="0"/>
        </w:sectPr>
      </w:pPr>
    </w:p>
    <w:p>
      <w:pPr>
        <w:pStyle w:val="286"/>
        <w:rPr>
          <w:rFonts w:ascii="Times New Roman"/>
        </w:rPr>
      </w:pPr>
      <w:bookmarkStart w:id="1" w:name="标准目次"/>
      <w:bookmarkEnd w:id="1"/>
      <w:r>
        <w:rPr>
          <w:rFonts w:ascii="Times New Roman"/>
        </w:rPr>
        <w:t>目    次</w:t>
      </w:r>
    </w:p>
    <w:p>
      <w:pPr>
        <w:pStyle w:val="19"/>
        <w:tabs>
          <w:tab w:val="right" w:leader="dot" w:pos="9346"/>
        </w:tabs>
        <w:spacing w:before="78" w:after="78"/>
        <w:rPr>
          <w:rFonts w:ascii="Times New Roman" w:eastAsiaTheme="minorEastAsia"/>
          <w:kern w:val="2"/>
          <w:szCs w:val="22"/>
          <w14:ligatures w14:val="standardContextual"/>
        </w:rPr>
      </w:pPr>
      <w:r>
        <w:rPr>
          <w:rFonts w:ascii="Times New Roman"/>
        </w:rPr>
        <w:fldChar w:fldCharType="begin"/>
      </w:r>
      <w:r>
        <w:rPr>
          <w:rFonts w:ascii="Times New Roman"/>
        </w:rPr>
        <w:instrText xml:space="preserve"> TOC \o "1-7" \h \z </w:instrText>
      </w:r>
      <w:r>
        <w:rPr>
          <w:rFonts w:ascii="Times New Roman"/>
        </w:rPr>
        <w:fldChar w:fldCharType="separate"/>
      </w:r>
      <w:r>
        <w:fldChar w:fldCharType="begin"/>
      </w:r>
      <w:r>
        <w:instrText xml:space="preserve"> HYPERLINK \l "_Toc156765061" </w:instrText>
      </w:r>
      <w:r>
        <w:fldChar w:fldCharType="separate"/>
      </w:r>
      <w:r>
        <w:rPr>
          <w:rStyle w:val="242"/>
        </w:rPr>
        <w:t>前    言</w:t>
      </w:r>
      <w:r>
        <w:rPr>
          <w:rFonts w:ascii="Times New Roman"/>
        </w:rPr>
        <w:tab/>
      </w:r>
      <w:r>
        <w:rPr>
          <w:rFonts w:ascii="Times New Roman"/>
        </w:rPr>
        <w:fldChar w:fldCharType="begin"/>
      </w:r>
      <w:r>
        <w:rPr>
          <w:rFonts w:ascii="Times New Roman"/>
        </w:rPr>
        <w:instrText xml:space="preserve"> PAGEREF _Toc156765061 \h </w:instrText>
      </w:r>
      <w:r>
        <w:rPr>
          <w:rFonts w:ascii="Times New Roman"/>
        </w:rPr>
        <w:fldChar w:fldCharType="separate"/>
      </w:r>
      <w:r>
        <w:rPr>
          <w:rFonts w:ascii="Times New Roman"/>
        </w:rPr>
        <w:t>II</w:t>
      </w:r>
      <w:r>
        <w:rPr>
          <w:rFonts w:ascii="Times New Roman"/>
        </w:rPr>
        <w:fldChar w:fldCharType="end"/>
      </w:r>
      <w:r>
        <w:rPr>
          <w:rFonts w:ascii="Times New Roman"/>
        </w:rPr>
        <w:fldChar w:fldCharType="end"/>
      </w:r>
    </w:p>
    <w:p>
      <w:pPr>
        <w:pStyle w:val="19"/>
        <w:tabs>
          <w:tab w:val="right" w:leader="dot" w:pos="9346"/>
        </w:tabs>
        <w:spacing w:before="78" w:after="78"/>
        <w:rPr>
          <w:rFonts w:ascii="Times New Roman" w:eastAsiaTheme="minorEastAsia"/>
          <w:kern w:val="2"/>
          <w:szCs w:val="22"/>
          <w14:ligatures w14:val="standardContextual"/>
        </w:rPr>
      </w:pPr>
      <w:r>
        <w:fldChar w:fldCharType="begin"/>
      </w:r>
      <w:r>
        <w:instrText xml:space="preserve"> HYPERLINK \l "_Toc156765062" </w:instrText>
      </w:r>
      <w:r>
        <w:fldChar w:fldCharType="separate"/>
      </w:r>
      <w:r>
        <w:rPr>
          <w:rStyle w:val="242"/>
        </w:rPr>
        <w:t>引    言</w:t>
      </w:r>
      <w:r>
        <w:rPr>
          <w:rFonts w:ascii="Times New Roman"/>
        </w:rPr>
        <w:tab/>
      </w:r>
      <w:r>
        <w:rPr>
          <w:rFonts w:ascii="Times New Roman"/>
        </w:rPr>
        <w:fldChar w:fldCharType="begin"/>
      </w:r>
      <w:r>
        <w:rPr>
          <w:rFonts w:ascii="Times New Roman"/>
        </w:rPr>
        <w:instrText xml:space="preserve"> PAGEREF _Toc156765062 \h </w:instrText>
      </w:r>
      <w:r>
        <w:rPr>
          <w:rFonts w:ascii="Times New Roman"/>
        </w:rPr>
        <w:fldChar w:fldCharType="separate"/>
      </w:r>
      <w:r>
        <w:rPr>
          <w:rFonts w:ascii="Times New Roman"/>
        </w:rPr>
        <w:t>III</w:t>
      </w:r>
      <w:r>
        <w:rPr>
          <w:rFonts w:ascii="Times New Roman"/>
        </w:rPr>
        <w:fldChar w:fldCharType="end"/>
      </w:r>
      <w:r>
        <w:rPr>
          <w:rFonts w:ascii="Times New Roman"/>
        </w:rPr>
        <w:fldChar w:fldCharType="end"/>
      </w:r>
    </w:p>
    <w:p>
      <w:pPr>
        <w:pStyle w:val="18"/>
        <w:tabs>
          <w:tab w:val="right" w:leader="dot" w:pos="9346"/>
        </w:tabs>
        <w:spacing w:before="78" w:after="78"/>
        <w:rPr>
          <w:rFonts w:ascii="Times New Roman" w:eastAsiaTheme="minorEastAsia"/>
          <w:kern w:val="2"/>
          <w:szCs w:val="22"/>
          <w14:ligatures w14:val="standardContextual"/>
        </w:rPr>
      </w:pPr>
      <w:r>
        <w:fldChar w:fldCharType="begin"/>
      </w:r>
      <w:r>
        <w:instrText xml:space="preserve"> HYPERLINK \l "_Toc156765063" </w:instrText>
      </w:r>
      <w:r>
        <w:fldChar w:fldCharType="separate"/>
      </w:r>
      <w:r>
        <w:rPr>
          <w:rStyle w:val="242"/>
        </w:rPr>
        <w:t>1 范围</w:t>
      </w:r>
      <w:r>
        <w:rPr>
          <w:rFonts w:ascii="Times New Roman"/>
        </w:rPr>
        <w:tab/>
      </w:r>
      <w:r>
        <w:rPr>
          <w:rFonts w:ascii="Times New Roman"/>
        </w:rPr>
        <w:fldChar w:fldCharType="begin"/>
      </w:r>
      <w:r>
        <w:rPr>
          <w:rFonts w:ascii="Times New Roman"/>
        </w:rPr>
        <w:instrText xml:space="preserve"> PAGEREF _Toc156765063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18"/>
        <w:tabs>
          <w:tab w:val="right" w:leader="dot" w:pos="9346"/>
        </w:tabs>
        <w:spacing w:before="78" w:after="78"/>
        <w:rPr>
          <w:rFonts w:ascii="Times New Roman" w:eastAsiaTheme="minorEastAsia"/>
          <w:kern w:val="2"/>
          <w:szCs w:val="22"/>
          <w14:ligatures w14:val="standardContextual"/>
        </w:rPr>
      </w:pPr>
      <w:r>
        <w:fldChar w:fldCharType="begin"/>
      </w:r>
      <w:r>
        <w:instrText xml:space="preserve"> HYPERLINK \l "_Toc156765064" </w:instrText>
      </w:r>
      <w:r>
        <w:fldChar w:fldCharType="separate"/>
      </w:r>
      <w:r>
        <w:rPr>
          <w:rStyle w:val="242"/>
        </w:rPr>
        <w:t>2 规范性引用文件</w:t>
      </w:r>
      <w:r>
        <w:rPr>
          <w:rFonts w:ascii="Times New Roman"/>
        </w:rPr>
        <w:tab/>
      </w:r>
      <w:r>
        <w:rPr>
          <w:rFonts w:ascii="Times New Roman"/>
        </w:rPr>
        <w:fldChar w:fldCharType="begin"/>
      </w:r>
      <w:r>
        <w:rPr>
          <w:rFonts w:ascii="Times New Roman"/>
        </w:rPr>
        <w:instrText xml:space="preserve"> PAGEREF _Toc156765064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18"/>
        <w:tabs>
          <w:tab w:val="right" w:leader="dot" w:pos="9346"/>
        </w:tabs>
        <w:spacing w:before="78" w:after="78"/>
        <w:rPr>
          <w:rFonts w:ascii="Times New Roman" w:eastAsiaTheme="minorEastAsia"/>
          <w:kern w:val="2"/>
          <w:szCs w:val="22"/>
          <w14:ligatures w14:val="standardContextual"/>
        </w:rPr>
      </w:pPr>
      <w:r>
        <w:fldChar w:fldCharType="begin"/>
      </w:r>
      <w:r>
        <w:instrText xml:space="preserve"> HYPERLINK \l "_Toc156765065" </w:instrText>
      </w:r>
      <w:r>
        <w:fldChar w:fldCharType="separate"/>
      </w:r>
      <w:r>
        <w:rPr>
          <w:rStyle w:val="242"/>
        </w:rPr>
        <w:t>3 术语和定义</w:t>
      </w:r>
      <w:r>
        <w:rPr>
          <w:rFonts w:ascii="Times New Roman"/>
        </w:rPr>
        <w:tab/>
      </w:r>
      <w:r>
        <w:rPr>
          <w:rFonts w:ascii="Times New Roman"/>
        </w:rPr>
        <w:fldChar w:fldCharType="begin"/>
      </w:r>
      <w:r>
        <w:rPr>
          <w:rFonts w:ascii="Times New Roman"/>
        </w:rPr>
        <w:instrText xml:space="preserve"> PAGEREF _Toc156765065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18"/>
        <w:tabs>
          <w:tab w:val="right" w:leader="dot" w:pos="9346"/>
        </w:tabs>
        <w:spacing w:before="78" w:after="78"/>
        <w:rPr>
          <w:rFonts w:ascii="Times New Roman" w:eastAsiaTheme="minorEastAsia"/>
          <w:kern w:val="2"/>
          <w:szCs w:val="22"/>
          <w14:ligatures w14:val="standardContextual"/>
        </w:rPr>
      </w:pPr>
      <w:r>
        <w:fldChar w:fldCharType="begin"/>
      </w:r>
      <w:r>
        <w:instrText xml:space="preserve"> HYPERLINK \l "_Toc156765066" </w:instrText>
      </w:r>
      <w:r>
        <w:fldChar w:fldCharType="separate"/>
      </w:r>
      <w:r>
        <w:rPr>
          <w:rStyle w:val="242"/>
        </w:rPr>
        <w:t>4 基本要求</w:t>
      </w:r>
      <w:r>
        <w:rPr>
          <w:rFonts w:ascii="Times New Roman"/>
        </w:rPr>
        <w:tab/>
      </w:r>
      <w:r>
        <w:rPr>
          <w:rFonts w:ascii="Times New Roman"/>
        </w:rPr>
        <w:fldChar w:fldCharType="begin"/>
      </w:r>
      <w:r>
        <w:rPr>
          <w:rFonts w:ascii="Times New Roman"/>
        </w:rPr>
        <w:instrText xml:space="preserve"> PAGEREF _Toc156765066 \h </w:instrText>
      </w:r>
      <w:r>
        <w:rPr>
          <w:rFonts w:ascii="Times New Roman"/>
        </w:rPr>
        <w:fldChar w:fldCharType="separate"/>
      </w:r>
      <w:r>
        <w:rPr>
          <w:rFonts w:ascii="Times New Roman"/>
        </w:rPr>
        <w:t>3</w:t>
      </w:r>
      <w:r>
        <w:rPr>
          <w:rFonts w:ascii="Times New Roman"/>
        </w:rPr>
        <w:fldChar w:fldCharType="end"/>
      </w:r>
      <w:r>
        <w:rPr>
          <w:rFonts w:ascii="Times New Roman"/>
        </w:rPr>
        <w:fldChar w:fldCharType="end"/>
      </w:r>
    </w:p>
    <w:p>
      <w:pPr>
        <w:pStyle w:val="18"/>
        <w:tabs>
          <w:tab w:val="right" w:leader="dot" w:pos="9346"/>
        </w:tabs>
        <w:spacing w:before="78" w:after="78"/>
        <w:rPr>
          <w:rFonts w:ascii="Times New Roman" w:eastAsiaTheme="minorEastAsia"/>
          <w:kern w:val="2"/>
          <w:szCs w:val="22"/>
          <w14:ligatures w14:val="standardContextual"/>
        </w:rPr>
      </w:pPr>
      <w:r>
        <w:fldChar w:fldCharType="begin"/>
      </w:r>
      <w:r>
        <w:instrText xml:space="preserve"> HYPERLINK \l "_Toc156765070" </w:instrText>
      </w:r>
      <w:r>
        <w:fldChar w:fldCharType="separate"/>
      </w:r>
      <w:r>
        <w:rPr>
          <w:rStyle w:val="242"/>
        </w:rPr>
        <w:t>5 工作流程</w:t>
      </w:r>
      <w:r>
        <w:rPr>
          <w:rFonts w:ascii="Times New Roman"/>
        </w:rPr>
        <w:tab/>
      </w:r>
      <w:r>
        <w:rPr>
          <w:rFonts w:ascii="Times New Roman"/>
        </w:rPr>
        <w:fldChar w:fldCharType="begin"/>
      </w:r>
      <w:r>
        <w:rPr>
          <w:rFonts w:ascii="Times New Roman"/>
        </w:rPr>
        <w:instrText xml:space="preserve"> PAGEREF _Toc156765070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p>
    <w:p>
      <w:pPr>
        <w:pStyle w:val="18"/>
        <w:tabs>
          <w:tab w:val="right" w:leader="dot" w:pos="9346"/>
        </w:tabs>
        <w:spacing w:before="78" w:after="78"/>
        <w:rPr>
          <w:rFonts w:ascii="Times New Roman" w:eastAsiaTheme="minorEastAsia"/>
          <w:kern w:val="2"/>
          <w:szCs w:val="22"/>
          <w14:ligatures w14:val="standardContextual"/>
        </w:rPr>
      </w:pPr>
      <w:r>
        <w:fldChar w:fldCharType="begin"/>
      </w:r>
      <w:r>
        <w:instrText xml:space="preserve"> HYPERLINK \l "_Toc156765077" </w:instrText>
      </w:r>
      <w:r>
        <w:fldChar w:fldCharType="separate"/>
      </w:r>
      <w:r>
        <w:rPr>
          <w:rStyle w:val="242"/>
        </w:rPr>
        <w:t>6 报告与通报</w:t>
      </w:r>
      <w:r>
        <w:rPr>
          <w:rFonts w:ascii="Times New Roman"/>
        </w:rPr>
        <w:tab/>
      </w:r>
      <w:r>
        <w:rPr>
          <w:rFonts w:ascii="Times New Roman"/>
        </w:rPr>
        <w:fldChar w:fldCharType="begin"/>
      </w:r>
      <w:r>
        <w:rPr>
          <w:rFonts w:ascii="Times New Roman"/>
        </w:rPr>
        <w:instrText xml:space="preserve"> PAGEREF _Toc156765077 \h </w:instrText>
      </w:r>
      <w:r>
        <w:rPr>
          <w:rFonts w:ascii="Times New Roman"/>
        </w:rPr>
        <w:fldChar w:fldCharType="separate"/>
      </w:r>
      <w:r>
        <w:rPr>
          <w:rFonts w:ascii="Times New Roman"/>
        </w:rPr>
        <w:t>7</w:t>
      </w:r>
      <w:r>
        <w:rPr>
          <w:rFonts w:ascii="Times New Roman"/>
        </w:rPr>
        <w:fldChar w:fldCharType="end"/>
      </w:r>
      <w:r>
        <w:rPr>
          <w:rFonts w:ascii="Times New Roman"/>
        </w:rPr>
        <w:fldChar w:fldCharType="end"/>
      </w:r>
    </w:p>
    <w:p>
      <w:pPr>
        <w:pStyle w:val="19"/>
        <w:tabs>
          <w:tab w:val="right" w:leader="dot" w:pos="9346"/>
        </w:tabs>
        <w:spacing w:before="78" w:after="78"/>
        <w:rPr>
          <w:rFonts w:ascii="Times New Roman" w:eastAsiaTheme="minorEastAsia"/>
          <w:kern w:val="2"/>
          <w:szCs w:val="22"/>
          <w14:ligatures w14:val="standardContextual"/>
        </w:rPr>
      </w:pPr>
      <w:r>
        <w:fldChar w:fldCharType="begin"/>
      </w:r>
      <w:r>
        <w:instrText xml:space="preserve"> HYPERLINK \l "_Toc156765080" </w:instrText>
      </w:r>
      <w:r>
        <w:fldChar w:fldCharType="separate"/>
      </w:r>
      <w:r>
        <w:rPr>
          <w:rStyle w:val="242"/>
        </w:rPr>
        <w:t>参 考 文 献</w:t>
      </w:r>
      <w:r>
        <w:rPr>
          <w:rFonts w:ascii="Times New Roman"/>
        </w:rPr>
        <w:tab/>
      </w:r>
      <w:r>
        <w:rPr>
          <w:rFonts w:ascii="Times New Roman"/>
        </w:rPr>
        <w:fldChar w:fldCharType="begin"/>
      </w:r>
      <w:r>
        <w:rPr>
          <w:rFonts w:ascii="Times New Roman"/>
        </w:rPr>
        <w:instrText xml:space="preserve"> PAGEREF _Toc156765080 \h </w:instrText>
      </w:r>
      <w:r>
        <w:rPr>
          <w:rFonts w:ascii="Times New Roman"/>
        </w:rPr>
        <w:fldChar w:fldCharType="separate"/>
      </w:r>
      <w:r>
        <w:rPr>
          <w:rFonts w:ascii="Times New Roman"/>
        </w:rPr>
        <w:t>9</w:t>
      </w:r>
      <w:r>
        <w:rPr>
          <w:rFonts w:ascii="Times New Roman"/>
        </w:rPr>
        <w:fldChar w:fldCharType="end"/>
      </w:r>
      <w:r>
        <w:rPr>
          <w:rFonts w:ascii="Times New Roman"/>
        </w:rPr>
        <w:fldChar w:fldCharType="end"/>
      </w:r>
    </w:p>
    <w:p>
      <w:pPr>
        <w:pStyle w:val="258"/>
        <w:ind w:firstLine="420"/>
        <w:rPr>
          <w:rFonts w:ascii="Times New Roman"/>
        </w:rPr>
      </w:pPr>
      <w:r>
        <w:rPr>
          <w:rFonts w:ascii="Times New Roman"/>
        </w:rPr>
        <w:fldChar w:fldCharType="end"/>
      </w:r>
    </w:p>
    <w:p>
      <w:pPr>
        <w:pStyle w:val="258"/>
        <w:ind w:firstLine="420"/>
        <w:rPr>
          <w:rFonts w:ascii="Times New Roman"/>
        </w:rPr>
      </w:pPr>
    </w:p>
    <w:p>
      <w:pPr>
        <w:pStyle w:val="258"/>
        <w:ind w:firstLine="420"/>
        <w:rPr>
          <w:rFonts w:ascii="Times New Roman"/>
        </w:rPr>
      </w:pPr>
    </w:p>
    <w:p>
      <w:pPr>
        <w:pStyle w:val="258"/>
        <w:ind w:firstLine="420"/>
        <w:rPr>
          <w:rFonts w:ascii="Times New Roman"/>
        </w:rPr>
      </w:pPr>
    </w:p>
    <w:p>
      <w:pPr>
        <w:pStyle w:val="258"/>
        <w:ind w:firstLine="40"/>
        <w:rPr>
          <w:rFonts w:ascii="Times New Roman"/>
          <w:sz w:val="2"/>
        </w:rPr>
        <w:sectPr>
          <w:headerReference r:id="rId9" w:type="default"/>
          <w:footerReference r:id="rId10" w:type="default"/>
          <w:pgSz w:w="11907" w:h="16839"/>
          <w:pgMar w:top="1417" w:right="1134" w:bottom="1134" w:left="1417" w:header="1417" w:footer="1134" w:gutter="0"/>
          <w:pgNumType w:fmt="upperRoman" w:start="1"/>
          <w:cols w:space="425" w:num="1"/>
          <w:docGrid w:type="lines" w:linePitch="312" w:charSpace="0"/>
        </w:sectPr>
      </w:pPr>
    </w:p>
    <w:p>
      <w:pPr>
        <w:pStyle w:val="256"/>
        <w:rPr>
          <w:rFonts w:ascii="Times New Roman"/>
        </w:rPr>
      </w:pPr>
      <w:bookmarkStart w:id="2" w:name="标准前言"/>
      <w:bookmarkEnd w:id="2"/>
      <w:bookmarkStart w:id="3" w:name="_Toc156765061"/>
      <w:r>
        <w:rPr>
          <w:rFonts w:ascii="Times New Roman"/>
        </w:rPr>
        <w:t>前    言</w:t>
      </w:r>
      <w:bookmarkEnd w:id="3"/>
    </w:p>
    <w:p>
      <w:pPr>
        <w:pStyle w:val="258"/>
        <w:ind w:firstLine="420"/>
        <w:rPr>
          <w:rFonts w:ascii="Times New Roman"/>
        </w:rPr>
      </w:pPr>
      <w:r>
        <w:rPr>
          <w:rFonts w:ascii="Times New Roman"/>
        </w:rPr>
        <w:t>本文件按照GB/T 1.1—2020《标准化工作导则 第1部分：标准化文件的结构和起草规则》的规定起草。</w:t>
      </w:r>
    </w:p>
    <w:p>
      <w:pPr>
        <w:pStyle w:val="258"/>
        <w:ind w:firstLine="420"/>
        <w:rPr>
          <w:rFonts w:ascii="Times New Roman"/>
          <w:highlight w:val="yellow"/>
        </w:rPr>
      </w:pPr>
      <w:r>
        <w:rPr>
          <w:rFonts w:ascii="Times New Roman"/>
        </w:rPr>
        <w:t>本文件是DB42/T XXXX《绝缘油产品碳足迹核算与评价》的第1部分。</w:t>
      </w:r>
      <w:r>
        <w:rPr>
          <w:rFonts w:ascii="Times New Roman"/>
          <w:highlight w:val="yellow"/>
        </w:rPr>
        <w:t>DB42/T XXXX已经发布了以下部分：</w:t>
      </w:r>
    </w:p>
    <w:p>
      <w:pPr>
        <w:pStyle w:val="285"/>
        <w:numPr>
          <w:ilvl w:val="0"/>
          <w:numId w:val="0"/>
        </w:numPr>
        <w:ind w:left="420" w:leftChars="0"/>
        <w:jc w:val="left"/>
        <w:rPr>
          <w:rFonts w:ascii="Times New Roman" w:hAnsi="Times New Roman" w:eastAsia="宋体" w:cs="Times New Roman"/>
          <w:sz w:val="21"/>
          <w:highlight w:val="yellow"/>
          <w:lang w:val="en-US" w:eastAsia="zh-CN" w:bidi="ar-SA"/>
        </w:rPr>
      </w:pPr>
      <w:r>
        <w:rPr>
          <w:rFonts w:ascii="Times New Roman"/>
          <w:highlight w:val="yellow"/>
        </w:rPr>
        <w:t>——</w:t>
      </w:r>
      <w:r>
        <w:rPr>
          <w:rFonts w:ascii="Times New Roman" w:hAnsi="Times New Roman" w:eastAsia="宋体" w:cs="Times New Roman"/>
          <w:sz w:val="21"/>
          <w:highlight w:val="yellow"/>
          <w:lang w:val="en-US" w:eastAsia="zh-CN" w:bidi="ar-SA"/>
        </w:rPr>
        <w:t>第1部分：总则；</w:t>
      </w:r>
    </w:p>
    <w:p>
      <w:pPr>
        <w:pStyle w:val="285"/>
        <w:numPr>
          <w:ilvl w:val="0"/>
          <w:numId w:val="0"/>
        </w:numPr>
        <w:ind w:left="420" w:leftChars="0"/>
        <w:rPr>
          <w:rFonts w:ascii="Times New Roman"/>
          <w:highlight w:val="yellow"/>
        </w:rPr>
      </w:pPr>
      <w:r>
        <w:rPr>
          <w:rFonts w:ascii="Times New Roman"/>
          <w:highlight w:val="yellow"/>
        </w:rPr>
        <w:t>——</w:t>
      </w:r>
      <w:r>
        <w:rPr>
          <w:rFonts w:ascii="Times New Roman" w:hAnsi="Times New Roman" w:eastAsia="宋体" w:cs="Times New Roman"/>
          <w:sz w:val="21"/>
          <w:highlight w:val="yellow"/>
          <w:lang w:val="en-US" w:eastAsia="zh-CN" w:bidi="ar-SA"/>
        </w:rPr>
        <w:t>第</w:t>
      </w:r>
      <w:r>
        <w:rPr>
          <w:rFonts w:ascii="Times New Roman"/>
          <w:highlight w:val="yellow"/>
        </w:rPr>
        <w:t>2部分：量化方法。</w:t>
      </w:r>
    </w:p>
    <w:p>
      <w:pPr>
        <w:pStyle w:val="258"/>
        <w:ind w:firstLine="420"/>
        <w:rPr>
          <w:rFonts w:ascii="Times New Roman"/>
        </w:rPr>
      </w:pPr>
      <w:r>
        <w:rPr>
          <w:rFonts w:ascii="Times New Roman"/>
        </w:rPr>
        <w:t>请注意本文件的某些内容可能涉及专利。本文件的发布机构不承担识别专利的责任。</w:t>
      </w:r>
    </w:p>
    <w:p>
      <w:pPr>
        <w:pStyle w:val="258"/>
        <w:ind w:firstLine="420"/>
        <w:rPr>
          <w:rFonts w:ascii="Times New Roman"/>
        </w:rPr>
      </w:pPr>
      <w:r>
        <w:rPr>
          <w:rFonts w:ascii="Times New Roman"/>
        </w:rPr>
        <w:t>本文件由湖北省能源标准化技术委员会提出。</w:t>
      </w:r>
    </w:p>
    <w:p>
      <w:pPr>
        <w:pStyle w:val="258"/>
        <w:ind w:firstLine="420"/>
        <w:rPr>
          <w:rFonts w:ascii="Times New Roman"/>
        </w:rPr>
      </w:pPr>
      <w:r>
        <w:rPr>
          <w:rFonts w:ascii="Times New Roman"/>
        </w:rPr>
        <w:t>本文件由湖北省能源标准化技术委员会归口。</w:t>
      </w:r>
    </w:p>
    <w:p>
      <w:pPr>
        <w:pStyle w:val="258"/>
        <w:ind w:firstLine="420"/>
        <w:rPr>
          <w:rFonts w:ascii="Times New Roman"/>
        </w:rPr>
      </w:pPr>
      <w:r>
        <w:rPr>
          <w:rFonts w:ascii="Times New Roman"/>
        </w:rPr>
        <w:t>本文件起草单位：</w:t>
      </w:r>
    </w:p>
    <w:p>
      <w:pPr>
        <w:pStyle w:val="258"/>
        <w:ind w:firstLine="420"/>
        <w:rPr>
          <w:rFonts w:ascii="Times New Roman"/>
        </w:rPr>
      </w:pPr>
      <w:r>
        <w:rPr>
          <w:rFonts w:ascii="Times New Roman"/>
        </w:rPr>
        <w:t>本文件主要起草人：</w:t>
      </w:r>
    </w:p>
    <w:p>
      <w:pPr>
        <w:pStyle w:val="258"/>
        <w:ind w:firstLine="420"/>
        <w:rPr>
          <w:rFonts w:ascii="Times New Roman"/>
        </w:rPr>
      </w:pPr>
    </w:p>
    <w:p>
      <w:pPr>
        <w:pStyle w:val="258"/>
        <w:ind w:firstLine="420"/>
        <w:rPr>
          <w:rFonts w:ascii="Times New Roman"/>
        </w:rPr>
        <w:sectPr>
          <w:pgSz w:w="11907" w:h="16839"/>
          <w:pgMar w:top="1417" w:right="1134" w:bottom="1134" w:left="1417" w:header="1417" w:footer="1134" w:gutter="0"/>
          <w:pgNumType w:fmt="upperRoman"/>
          <w:cols w:space="425" w:num="1"/>
          <w:docGrid w:type="lines" w:linePitch="312" w:charSpace="0"/>
        </w:sectPr>
      </w:pPr>
    </w:p>
    <w:p>
      <w:pPr>
        <w:pStyle w:val="256"/>
        <w:rPr>
          <w:rFonts w:ascii="Times New Roman"/>
        </w:rPr>
      </w:pPr>
      <w:bookmarkStart w:id="4" w:name="标准引言"/>
      <w:bookmarkEnd w:id="4"/>
      <w:bookmarkStart w:id="5" w:name="_Toc156765062"/>
      <w:r>
        <w:rPr>
          <w:rFonts w:ascii="Times New Roman"/>
        </w:rPr>
        <w:t>引    言</w:t>
      </w:r>
      <w:bookmarkEnd w:id="5"/>
      <w:r>
        <w:rPr>
          <w:rFonts w:ascii="Times New Roman"/>
        </w:rPr>
        <w:t xml:space="preserve"> </w:t>
      </w:r>
    </w:p>
    <w:p>
      <w:pPr>
        <w:pStyle w:val="258"/>
        <w:ind w:firstLine="420"/>
        <w:rPr>
          <w:rFonts w:ascii="Times New Roman"/>
        </w:rPr>
      </w:pPr>
      <w:r>
        <w:rPr>
          <w:rFonts w:ascii="Times New Roman"/>
        </w:rPr>
        <w:t>绝缘油是一种用于隔离不同电位导体的液体绝缘材料，在电工产品中起绝缘、灭弧、冷却、浸渍、填充和保护等作用，市场年需求量60余万吨，且随着电力资源的进一步开发与利用，市场年需求量呈逐年上升趋势。常见的绝缘油产品包括矿物绝缘油、合成绝缘油和生物绝缘油。矿物油绝缘油是指以石油为原料的绝缘油，合成绝缘油是指采用化学合成或精炼加工方法制造的绝缘油，生物绝缘油是指基于天然或可再生原料制造的环保型绝缘油。为了建立绝缘油产业减污降碳核算体系，发展绿色电工装备技术，亟需开展绝缘油产品的碳足迹核算与评价。</w:t>
      </w:r>
    </w:p>
    <w:p>
      <w:pPr>
        <w:pStyle w:val="258"/>
        <w:ind w:firstLine="420"/>
        <w:rPr>
          <w:rFonts w:ascii="Times New Roman"/>
        </w:rPr>
      </w:pPr>
      <w:r>
        <w:rPr>
          <w:rFonts w:ascii="Times New Roman"/>
        </w:rPr>
        <w:t>《绝缘油产品碳足迹核算与评价》系列标准制定的目的，是为了规范化、标准化绝缘油产品碳足迹核算与评价过程中的关键技术环节，指导绝缘油产品生产者、销售者、使用者、管理者、研究者等利益相关方开展碳足迹核算与评价，提升湖北省绝缘油产品和绝缘油生产企业绿色认证能力。</w:t>
      </w:r>
    </w:p>
    <w:p>
      <w:pPr>
        <w:pStyle w:val="258"/>
        <w:ind w:firstLine="420"/>
        <w:rPr>
          <w:rFonts w:ascii="Times New Roman"/>
        </w:rPr>
      </w:pPr>
      <w:r>
        <w:rPr>
          <w:rFonts w:ascii="Times New Roman"/>
        </w:rPr>
        <w:t>《绝缘油产品碳足迹核算与评价》系列标准拟由三个部分构成。</w:t>
      </w:r>
    </w:p>
    <w:p>
      <w:pPr>
        <w:pStyle w:val="258"/>
        <w:ind w:firstLine="420"/>
        <w:rPr>
          <w:rFonts w:ascii="Times New Roman"/>
        </w:rPr>
      </w:pPr>
      <w:r>
        <w:rPr>
          <w:rFonts w:ascii="Times New Roman"/>
        </w:rPr>
        <w:t>——第1部分：总则。目的在于规定绝缘油产品碳足迹核算与评价应遵循的基本要求与工作流程。</w:t>
      </w:r>
    </w:p>
    <w:p>
      <w:pPr>
        <w:pStyle w:val="258"/>
        <w:ind w:firstLine="420"/>
        <w:rPr>
          <w:rFonts w:ascii="Times New Roman"/>
        </w:rPr>
      </w:pPr>
      <w:r>
        <w:rPr>
          <w:rFonts w:ascii="Times New Roman"/>
        </w:rPr>
        <w:t>——第2部分：量化方法。目的在于规范绝缘油产品的碳足迹核算方法。</w:t>
      </w:r>
    </w:p>
    <w:p>
      <w:pPr>
        <w:pStyle w:val="258"/>
        <w:ind w:firstLine="420"/>
        <w:rPr>
          <w:rFonts w:ascii="Times New Roman"/>
        </w:rPr>
      </w:pPr>
      <w:r>
        <w:rPr>
          <w:rFonts w:ascii="Times New Roman"/>
        </w:rPr>
        <w:t>——第3部分：报告编制与通报。目的在于指导绝缘油产品碳足迹评价报告编制与通报形式。</w:t>
      </w:r>
    </w:p>
    <w:p>
      <w:pPr>
        <w:pStyle w:val="258"/>
        <w:ind w:firstLine="420"/>
        <w:rPr>
          <w:rFonts w:ascii="Times New Roman"/>
        </w:rPr>
      </w:pPr>
      <w:r>
        <w:rPr>
          <w:rFonts w:ascii="Times New Roman"/>
        </w:rPr>
        <w:t>本次DB42/T XXXX.1对绝缘油产品碳足迹核算与评价应遵循的基本要求、一般原则、工作流程以及其他相关要素作出规定，对《绝缘油产品碳足迹核算与评价》系列标准起统领和指导作用。</w:t>
      </w:r>
    </w:p>
    <w:p/>
    <w:p>
      <w:pPr>
        <w:sectPr>
          <w:headerReference r:id="rId11" w:type="default"/>
          <w:footerReference r:id="rId12" w:type="default"/>
          <w:pgSz w:w="11907" w:h="16839"/>
          <w:pgMar w:top="1417" w:right="1134" w:bottom="1134" w:left="1417" w:header="1417" w:footer="1134" w:gutter="0"/>
          <w:pgNumType w:fmt="upperRoman"/>
          <w:cols w:space="425" w:num="1"/>
          <w:docGrid w:type="lines" w:linePitch="312" w:charSpace="0"/>
        </w:sectPr>
      </w:pPr>
    </w:p>
    <w:p>
      <w:pPr>
        <w:pStyle w:val="316"/>
        <w:rPr>
          <w:rFonts w:ascii="Times New Roman"/>
        </w:rPr>
      </w:pPr>
      <w:bookmarkStart w:id="6" w:name="标准内容"/>
      <w:bookmarkEnd w:id="6"/>
      <w:r>
        <w:rPr>
          <w:rFonts w:ascii="Times New Roman"/>
        </w:rPr>
        <w:t>绝缘油产品碳足迹核算与评价</w:t>
      </w:r>
      <w:r>
        <w:rPr>
          <w:rFonts w:ascii="Times New Roman"/>
        </w:rPr>
        <w:br w:type="textWrapping"/>
      </w:r>
      <w:r>
        <w:rPr>
          <w:rFonts w:ascii="Times New Roman"/>
        </w:rPr>
        <w:t>第1部分：总则</w:t>
      </w:r>
    </w:p>
    <w:p>
      <w:pPr>
        <w:pStyle w:val="259"/>
        <w:numPr>
          <w:ilvl w:val="0"/>
          <w:numId w:val="11"/>
        </w:numPr>
        <w:rPr>
          <w:rFonts w:ascii="Times New Roman"/>
        </w:rPr>
      </w:pPr>
      <w:bookmarkStart w:id="7" w:name="_Toc156765063"/>
      <w:bookmarkStart w:id="8" w:name="_Toc150090983"/>
      <w:r>
        <w:rPr>
          <w:rFonts w:ascii="Times New Roman"/>
        </w:rPr>
        <w:t>范围</w:t>
      </w:r>
      <w:bookmarkEnd w:id="7"/>
      <w:bookmarkEnd w:id="8"/>
    </w:p>
    <w:p>
      <w:pPr>
        <w:pStyle w:val="258"/>
        <w:ind w:firstLine="420"/>
        <w:rPr>
          <w:rFonts w:ascii="Times New Roman"/>
        </w:rPr>
      </w:pPr>
      <w:r>
        <w:rPr>
          <w:rFonts w:ascii="Times New Roman"/>
        </w:rPr>
        <w:t>本文件规定了基于生命周期评价的矿物绝缘油、合成绝缘油和生物绝缘油产品的碳足迹核算与评价应遵循的基本要求与工作流程。</w:t>
      </w:r>
    </w:p>
    <w:p>
      <w:pPr>
        <w:pStyle w:val="258"/>
        <w:ind w:firstLine="420"/>
        <w:rPr>
          <w:rFonts w:ascii="Times New Roman"/>
        </w:rPr>
      </w:pPr>
      <w:r>
        <w:rPr>
          <w:rFonts w:ascii="Times New Roman"/>
        </w:rPr>
        <w:t>本文件适用于湖北省行政区域内生产、销售、使用和处置的绝缘油产品的碳足迹核算与评价。</w:t>
      </w:r>
    </w:p>
    <w:p>
      <w:pPr>
        <w:pStyle w:val="259"/>
        <w:numPr>
          <w:ilvl w:val="0"/>
          <w:numId w:val="11"/>
        </w:numPr>
        <w:rPr>
          <w:rFonts w:ascii="Times New Roman"/>
        </w:rPr>
      </w:pPr>
      <w:bookmarkStart w:id="9" w:name="_Toc150090984"/>
      <w:bookmarkStart w:id="10" w:name="_Toc156765064"/>
      <w:r>
        <w:rPr>
          <w:rFonts w:ascii="Times New Roman"/>
        </w:rPr>
        <w:t>规范性引用文件</w:t>
      </w:r>
      <w:bookmarkEnd w:id="9"/>
      <w:bookmarkEnd w:id="10"/>
    </w:p>
    <w:p>
      <w:pPr>
        <w:pStyle w:val="258"/>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8"/>
        <w:ind w:firstLine="420"/>
        <w:rPr>
          <w:rFonts w:ascii="Times New Roman"/>
        </w:rPr>
      </w:pPr>
      <w:r>
        <w:rPr>
          <w:rFonts w:ascii="Times New Roman"/>
        </w:rPr>
        <w:t>GB/T 24025 环境标志和声明 III型环境声明 原则和程序</w:t>
      </w:r>
    </w:p>
    <w:p>
      <w:pPr>
        <w:pStyle w:val="258"/>
        <w:ind w:firstLine="420"/>
        <w:rPr>
          <w:rFonts w:ascii="Times New Roman"/>
        </w:rPr>
      </w:pPr>
      <w:r>
        <w:rPr>
          <w:rFonts w:ascii="Times New Roman"/>
        </w:rPr>
        <w:t>GB/T 24040 环境管理 生命周期评价 原则与框架</w:t>
      </w:r>
    </w:p>
    <w:p>
      <w:pPr>
        <w:pStyle w:val="258"/>
        <w:ind w:firstLine="420"/>
        <w:rPr>
          <w:rFonts w:ascii="Times New Roman"/>
        </w:rPr>
      </w:pPr>
      <w:r>
        <w:rPr>
          <w:rFonts w:ascii="Times New Roman"/>
        </w:rPr>
        <w:t>GB/T 24044 环境管理 生命周期评价 要求与指南</w:t>
      </w:r>
    </w:p>
    <w:p>
      <w:pPr>
        <w:pStyle w:val="258"/>
        <w:ind w:firstLine="420"/>
        <w:rPr>
          <w:rFonts w:ascii="Times New Roman"/>
        </w:rPr>
      </w:pPr>
      <w:r>
        <w:rPr>
          <w:rFonts w:ascii="Times New Roman"/>
        </w:rPr>
        <w:t>ISO 14067 温室气体 产品碳足迹 量化要求与准则 (Greenhouse gases—Carbon footprint of  products—Requirements and guidelines for quantification)</w:t>
      </w:r>
    </w:p>
    <w:p>
      <w:pPr>
        <w:pStyle w:val="259"/>
        <w:numPr>
          <w:ilvl w:val="0"/>
          <w:numId w:val="11"/>
        </w:numPr>
        <w:rPr>
          <w:rFonts w:ascii="Times New Roman"/>
        </w:rPr>
      </w:pPr>
      <w:bookmarkStart w:id="11" w:name="_Toc156765065"/>
      <w:bookmarkStart w:id="12" w:name="_Toc150090985"/>
      <w:r>
        <w:rPr>
          <w:rFonts w:ascii="Times New Roman"/>
        </w:rPr>
        <w:t>术语和定义</w:t>
      </w:r>
      <w:bookmarkEnd w:id="11"/>
      <w:bookmarkEnd w:id="12"/>
    </w:p>
    <w:p>
      <w:pPr>
        <w:pStyle w:val="258"/>
        <w:ind w:firstLine="420"/>
        <w:rPr>
          <w:rFonts w:ascii="Times New Roman"/>
        </w:rPr>
      </w:pPr>
      <w:r>
        <w:rPr>
          <w:rFonts w:ascii="Times New Roman"/>
        </w:rPr>
        <w:t>下列术语和定义适用于本文件。</w:t>
      </w:r>
    </w:p>
    <w:p>
      <w:pPr>
        <w:pStyle w:val="324"/>
        <w:rPr>
          <w:rFonts w:ascii="Times New Roman"/>
        </w:rPr>
      </w:pPr>
      <w:r>
        <w:rPr>
          <w:rFonts w:ascii="Times New Roman"/>
        </w:rPr>
        <w:br w:type="textWrapping"/>
      </w:r>
      <w:r>
        <w:rPr>
          <w:rFonts w:ascii="Times New Roman"/>
        </w:rPr>
        <w:t xml:space="preserve">    绝缘油 insulating oil</w:t>
      </w:r>
    </w:p>
    <w:p>
      <w:pPr>
        <w:pStyle w:val="258"/>
        <w:ind w:firstLine="420"/>
        <w:rPr>
          <w:rFonts w:ascii="Times New Roman"/>
        </w:rPr>
      </w:pPr>
      <w:r>
        <w:rPr>
          <w:rFonts w:ascii="Times New Roman"/>
        </w:rPr>
        <w:t>一种用于隔离不同电位导体的液体绝缘材料，在电工产品中起绝缘、灭弧、冷却、浸渍、填充和保护等作用，包括矿物绝缘油、合成绝缘油和生物绝缘油。</w:t>
      </w:r>
    </w:p>
    <w:p>
      <w:pPr>
        <w:pStyle w:val="258"/>
        <w:ind w:firstLine="420"/>
        <w:rPr>
          <w:rFonts w:ascii="Times New Roman"/>
        </w:rPr>
      </w:pPr>
      <w:r>
        <w:rPr>
          <w:rFonts w:ascii="Times New Roman"/>
        </w:rPr>
        <w:t>[来源：DL/T 419—2015，3.1.8，有修改]</w:t>
      </w:r>
    </w:p>
    <w:p>
      <w:pPr>
        <w:pStyle w:val="324"/>
        <w:rPr>
          <w:rFonts w:ascii="Times New Roman"/>
        </w:rPr>
      </w:pPr>
      <w:r>
        <w:rPr>
          <w:rFonts w:ascii="Times New Roman"/>
        </w:rPr>
        <w:br w:type="textWrapping"/>
      </w:r>
      <w:r>
        <w:rPr>
          <w:rFonts w:ascii="Times New Roman"/>
        </w:rPr>
        <w:t xml:space="preserve">    绝缘油产品碳足迹 carbon footprint of insulating oil products</w:t>
      </w:r>
    </w:p>
    <w:p>
      <w:pPr>
        <w:pStyle w:val="258"/>
        <w:ind w:firstLine="420"/>
        <w:rPr>
          <w:rFonts w:ascii="Times New Roman"/>
        </w:rPr>
      </w:pPr>
      <w:r>
        <w:rPr>
          <w:rFonts w:ascii="Times New Roman"/>
        </w:rPr>
        <w:t>绝缘油产品生命周期内（包括部分生命周期、全生命周期）向大气排放温室气体量和从大气中清除温室气体量之和，以温室气体二氧化碳当量（CO</w:t>
      </w:r>
      <w:r>
        <w:rPr>
          <w:rFonts w:ascii="Times New Roman"/>
          <w:vertAlign w:val="subscript"/>
        </w:rPr>
        <w:t>2</w:t>
      </w:r>
      <w:r>
        <w:rPr>
          <w:rFonts w:ascii="Times New Roman"/>
        </w:rPr>
        <w:t>e）为单位。</w:t>
      </w:r>
    </w:p>
    <w:p>
      <w:pPr>
        <w:pStyle w:val="258"/>
        <w:ind w:firstLine="420"/>
        <w:rPr>
          <w:rFonts w:ascii="Times New Roman"/>
        </w:rPr>
      </w:pPr>
      <w:r>
        <w:rPr>
          <w:rFonts w:ascii="Times New Roman"/>
        </w:rPr>
        <w:t>[来源：ISO 14067：2018，3.1.1.1，有修改]</w:t>
      </w:r>
    </w:p>
    <w:p>
      <w:pPr>
        <w:pStyle w:val="324"/>
        <w:rPr>
          <w:rFonts w:ascii="Times New Roman"/>
        </w:rPr>
      </w:pPr>
      <w:r>
        <w:rPr>
          <w:rFonts w:ascii="Times New Roman"/>
        </w:rPr>
        <w:br w:type="textWrapping"/>
      </w:r>
      <w:r>
        <w:rPr>
          <w:rFonts w:ascii="Times New Roman"/>
        </w:rPr>
        <w:t xml:space="preserve">    全生命周期 full life cycle</w:t>
      </w:r>
    </w:p>
    <w:p>
      <w:pPr>
        <w:pStyle w:val="258"/>
        <w:ind w:firstLine="420"/>
        <w:rPr>
          <w:rFonts w:ascii="Times New Roman"/>
        </w:rPr>
      </w:pPr>
      <w:bookmarkStart w:id="13" w:name="_Hlk156763984"/>
      <w:r>
        <w:rPr>
          <w:rFonts w:ascii="Times New Roman"/>
        </w:rPr>
        <w:t>产品系统中前后衔接的一系列阶段，包括从自然界或自然资源中获取原材料，直至生命末期的所有阶段。</w:t>
      </w:r>
    </w:p>
    <w:bookmarkEnd w:id="13"/>
    <w:p>
      <w:pPr>
        <w:pStyle w:val="258"/>
        <w:ind w:firstLine="420"/>
        <w:rPr>
          <w:rFonts w:ascii="Times New Roman"/>
        </w:rPr>
      </w:pPr>
      <w:r>
        <w:rPr>
          <w:rFonts w:ascii="Times New Roman"/>
        </w:rPr>
        <w:t>[来源：GB/T 24040—2008，3.1]</w:t>
      </w:r>
    </w:p>
    <w:p>
      <w:pPr>
        <w:pStyle w:val="324"/>
        <w:rPr>
          <w:rFonts w:ascii="Times New Roman"/>
        </w:rPr>
      </w:pPr>
      <w:r>
        <w:rPr>
          <w:rFonts w:ascii="Times New Roman"/>
        </w:rPr>
        <w:br w:type="textWrapping"/>
      </w:r>
      <w:r>
        <w:rPr>
          <w:rFonts w:ascii="Times New Roman"/>
        </w:rPr>
        <w:t xml:space="preserve">    部分生命周期 partial life cycle</w:t>
      </w:r>
    </w:p>
    <w:p>
      <w:pPr>
        <w:pStyle w:val="258"/>
        <w:ind w:firstLine="420"/>
        <w:rPr>
          <w:rFonts w:ascii="Times New Roman"/>
        </w:rPr>
      </w:pPr>
      <w:r>
        <w:rPr>
          <w:rFonts w:ascii="Times New Roman"/>
        </w:rPr>
        <w:t>产品系统中前后衔接的一系列阶段，包括从自然界或自然资源中获取原材料，直至产品从生产线下线的所有阶段。</w:t>
      </w:r>
    </w:p>
    <w:p>
      <w:pPr>
        <w:pStyle w:val="324"/>
        <w:rPr>
          <w:rFonts w:ascii="Times New Roman"/>
        </w:rPr>
      </w:pPr>
      <w:r>
        <w:rPr>
          <w:rFonts w:ascii="Times New Roman"/>
        </w:rPr>
        <w:br w:type="textWrapping"/>
      </w:r>
      <w:r>
        <w:rPr>
          <w:rFonts w:ascii="Times New Roman"/>
        </w:rPr>
        <w:t xml:space="preserve">    碳足迹 carbon footprint</w:t>
      </w:r>
    </w:p>
    <w:p>
      <w:pPr>
        <w:pStyle w:val="258"/>
        <w:ind w:firstLine="420"/>
        <w:rPr>
          <w:rFonts w:ascii="Times New Roman"/>
        </w:rPr>
      </w:pPr>
      <w:r>
        <w:rPr>
          <w:rFonts w:ascii="Times New Roman"/>
        </w:rPr>
        <w:t>基于仅考虑气候变化单一影响类型的生命周期评价，以二氧化碳当量表示的产品温室气体排放量与清除量之和。</w:t>
      </w:r>
    </w:p>
    <w:p>
      <w:pPr>
        <w:pStyle w:val="324"/>
        <w:rPr>
          <w:rFonts w:ascii="Times New Roman"/>
        </w:rPr>
      </w:pPr>
      <w:r>
        <w:rPr>
          <w:rFonts w:ascii="Times New Roman"/>
        </w:rPr>
        <w:br w:type="textWrapping"/>
      </w:r>
      <w:r>
        <w:rPr>
          <w:rFonts w:ascii="Times New Roman"/>
        </w:rPr>
        <w:t xml:space="preserve">    温室气体二氧化碳当量（CO</w:t>
      </w:r>
      <w:r>
        <w:rPr>
          <w:rFonts w:ascii="Times New Roman"/>
          <w:vertAlign w:val="subscript"/>
        </w:rPr>
        <w:t>2</w:t>
      </w:r>
      <w:r>
        <w:rPr>
          <w:rFonts w:ascii="Times New Roman"/>
        </w:rPr>
        <w:t>e） carbon dioxide equivalent of greenhouse gases</w:t>
      </w:r>
    </w:p>
    <w:p>
      <w:pPr>
        <w:pStyle w:val="258"/>
        <w:ind w:firstLine="420"/>
        <w:rPr>
          <w:rFonts w:ascii="Times New Roman"/>
        </w:rPr>
      </w:pPr>
      <w:r>
        <w:rPr>
          <w:rFonts w:ascii="Times New Roman"/>
        </w:rPr>
        <w:t>一种用作比较不同温室气体排放的度量单位，表征温室效应气体对地球温室效应的贡献。</w:t>
      </w:r>
    </w:p>
    <w:p>
      <w:pPr>
        <w:pStyle w:val="303"/>
        <w:rPr>
          <w:rFonts w:ascii="Times New Roman"/>
        </w:rPr>
      </w:pPr>
      <w:r>
        <w:rPr>
          <w:rFonts w:ascii="Times New Roman"/>
        </w:rPr>
        <w:t>温室气体二氧化碳当量等于该温室气体的质量乘以它的全球增温潜势值。</w:t>
      </w:r>
    </w:p>
    <w:p>
      <w:pPr>
        <w:pStyle w:val="258"/>
        <w:ind w:firstLine="420"/>
        <w:rPr>
          <w:rFonts w:ascii="Times New Roman"/>
        </w:rPr>
      </w:pPr>
      <w:r>
        <w:rPr>
          <w:rFonts w:ascii="Times New Roman"/>
        </w:rPr>
        <w:t>[来源：ISO 14067：2018，3.1.2.2，有修改]</w:t>
      </w:r>
    </w:p>
    <w:p>
      <w:pPr>
        <w:pStyle w:val="324"/>
        <w:rPr>
          <w:rFonts w:ascii="Times New Roman"/>
        </w:rPr>
      </w:pPr>
      <w:r>
        <w:rPr>
          <w:rFonts w:ascii="Times New Roman"/>
        </w:rPr>
        <w:br w:type="textWrapping"/>
      </w:r>
      <w:r>
        <w:rPr>
          <w:rFonts w:ascii="Times New Roman"/>
        </w:rPr>
        <w:t xml:space="preserve">    全球增温潜势（GWP） global warming potential</w:t>
      </w:r>
    </w:p>
    <w:p>
      <w:pPr>
        <w:pStyle w:val="258"/>
        <w:ind w:firstLine="420"/>
        <w:rPr>
          <w:rFonts w:ascii="Times New Roman"/>
        </w:rPr>
      </w:pPr>
      <w:r>
        <w:rPr>
          <w:rFonts w:ascii="Times New Roman"/>
        </w:rPr>
        <w:t>将单位质量的某种温室气体在给定时间段内辐射强度的影响与等量二氧化碳辐射强度影响相关联的系数。</w:t>
      </w:r>
    </w:p>
    <w:p>
      <w:pPr>
        <w:pStyle w:val="258"/>
        <w:ind w:firstLine="420"/>
        <w:rPr>
          <w:rFonts w:ascii="Times New Roman"/>
        </w:rPr>
      </w:pPr>
      <w:r>
        <w:rPr>
          <w:rFonts w:ascii="Times New Roman"/>
        </w:rPr>
        <w:t>[来源：ISO 14067：2018，3.1.2.4，有修改]</w:t>
      </w:r>
    </w:p>
    <w:p>
      <w:pPr>
        <w:pStyle w:val="324"/>
        <w:rPr>
          <w:rFonts w:ascii="Times New Roman"/>
        </w:rPr>
      </w:pPr>
      <w:r>
        <w:rPr>
          <w:rFonts w:ascii="Times New Roman"/>
        </w:rPr>
        <w:br w:type="textWrapping"/>
      </w:r>
      <w:r>
        <w:rPr>
          <w:rFonts w:ascii="Times New Roman"/>
        </w:rPr>
        <w:t xml:space="preserve">    单元过程 unit process</w:t>
      </w:r>
    </w:p>
    <w:p>
      <w:pPr>
        <w:pStyle w:val="258"/>
        <w:ind w:firstLine="420"/>
        <w:rPr>
          <w:rFonts w:ascii="Times New Roman"/>
        </w:rPr>
      </w:pPr>
      <w:r>
        <w:rPr>
          <w:rFonts w:ascii="Times New Roman"/>
        </w:rPr>
        <w:t>生命周期评价中为量化输入和输出数据而确定的最基本部分。</w:t>
      </w:r>
    </w:p>
    <w:p>
      <w:pPr>
        <w:pStyle w:val="258"/>
        <w:ind w:firstLine="420"/>
        <w:rPr>
          <w:rFonts w:ascii="Times New Roman"/>
        </w:rPr>
      </w:pPr>
      <w:r>
        <w:rPr>
          <w:rFonts w:ascii="Times New Roman"/>
        </w:rPr>
        <w:t>[来源：PAS 2050：2011，3.44]</w:t>
      </w:r>
    </w:p>
    <w:p>
      <w:pPr>
        <w:pStyle w:val="324"/>
        <w:rPr>
          <w:rFonts w:ascii="Times New Roman"/>
        </w:rPr>
      </w:pPr>
      <w:r>
        <w:rPr>
          <w:rFonts w:ascii="Times New Roman"/>
        </w:rPr>
        <w:br w:type="textWrapping"/>
      </w:r>
      <w:r>
        <w:rPr>
          <w:rFonts w:ascii="Times New Roman"/>
        </w:rPr>
        <w:t xml:space="preserve">    功能单位 function unit</w:t>
      </w:r>
    </w:p>
    <w:p>
      <w:pPr>
        <w:pStyle w:val="258"/>
        <w:ind w:firstLine="420"/>
        <w:rPr>
          <w:rFonts w:ascii="Times New Roman"/>
        </w:rPr>
      </w:pPr>
      <w:r>
        <w:rPr>
          <w:rFonts w:ascii="Times New Roman"/>
        </w:rPr>
        <w:t>基于产品系统性能用来量化的基准单位。</w:t>
      </w:r>
    </w:p>
    <w:p>
      <w:pPr>
        <w:pStyle w:val="258"/>
        <w:ind w:firstLine="420"/>
        <w:rPr>
          <w:rFonts w:ascii="Times New Roman"/>
        </w:rPr>
      </w:pPr>
      <w:r>
        <w:rPr>
          <w:rFonts w:ascii="Times New Roman"/>
        </w:rPr>
        <w:t>[来源：GB/T 24040—2008，3.20，有修改]</w:t>
      </w:r>
    </w:p>
    <w:p>
      <w:pPr>
        <w:pStyle w:val="324"/>
        <w:rPr>
          <w:rFonts w:ascii="Times New Roman"/>
        </w:rPr>
      </w:pPr>
      <w:r>
        <w:rPr>
          <w:rFonts w:ascii="Times New Roman"/>
        </w:rPr>
        <w:br w:type="textWrapping"/>
      </w:r>
      <w:r>
        <w:rPr>
          <w:rFonts w:ascii="Times New Roman"/>
        </w:rPr>
        <w:t xml:space="preserve">    系统边界 system boundary</w:t>
      </w:r>
    </w:p>
    <w:p>
      <w:pPr>
        <w:pStyle w:val="258"/>
        <w:ind w:firstLine="420"/>
        <w:rPr>
          <w:rFonts w:ascii="Times New Roman"/>
        </w:rPr>
      </w:pPr>
      <w:r>
        <w:rPr>
          <w:rFonts w:ascii="Times New Roman"/>
        </w:rPr>
        <w:t>由一个或者多个单元过程组成的系统与系统外其他单元过程的界限。</w:t>
      </w:r>
    </w:p>
    <w:p>
      <w:pPr>
        <w:pStyle w:val="258"/>
        <w:ind w:firstLine="420"/>
        <w:rPr>
          <w:rFonts w:ascii="Times New Roman"/>
        </w:rPr>
      </w:pPr>
      <w:r>
        <w:rPr>
          <w:rFonts w:ascii="Times New Roman"/>
        </w:rPr>
        <w:t>[来源：PAS 2050：2011，3.43，有修改]</w:t>
      </w:r>
    </w:p>
    <w:p>
      <w:pPr>
        <w:pStyle w:val="324"/>
        <w:rPr>
          <w:rFonts w:ascii="Times New Roman"/>
        </w:rPr>
      </w:pPr>
      <w:r>
        <w:rPr>
          <w:rFonts w:ascii="Times New Roman"/>
        </w:rPr>
        <w:br w:type="textWrapping"/>
      </w:r>
      <w:r>
        <w:rPr>
          <w:rFonts w:ascii="Times New Roman"/>
        </w:rPr>
        <w:t xml:space="preserve">    数据分配 data allocation</w:t>
      </w:r>
    </w:p>
    <w:p>
      <w:pPr>
        <w:pStyle w:val="258"/>
        <w:ind w:firstLine="420"/>
        <w:rPr>
          <w:rFonts w:ascii="Times New Roman"/>
        </w:rPr>
      </w:pPr>
      <w:r>
        <w:rPr>
          <w:rFonts w:ascii="Times New Roman"/>
        </w:rPr>
        <w:t>将单元过程或产品系统中的输入和输出划分到所研究的产品系统以及一个或更多的其他产品系统中。</w:t>
      </w:r>
    </w:p>
    <w:p>
      <w:pPr>
        <w:pStyle w:val="258"/>
        <w:ind w:firstLine="420"/>
        <w:rPr>
          <w:rFonts w:ascii="Times New Roman"/>
        </w:rPr>
      </w:pPr>
      <w:r>
        <w:rPr>
          <w:rFonts w:ascii="Times New Roman"/>
        </w:rPr>
        <w:t>[来源：GB/T 24040—2008，3.17]</w:t>
      </w:r>
    </w:p>
    <w:p>
      <w:pPr>
        <w:pStyle w:val="324"/>
        <w:rPr>
          <w:rFonts w:ascii="Times New Roman"/>
        </w:rPr>
      </w:pPr>
      <w:r>
        <w:rPr>
          <w:rFonts w:ascii="Times New Roman"/>
        </w:rPr>
        <w:br w:type="textWrapping"/>
      </w:r>
      <w:r>
        <w:rPr>
          <w:rFonts w:ascii="Times New Roman"/>
        </w:rPr>
        <w:t xml:space="preserve">    取舍准则 cut-off criteria</w:t>
      </w:r>
    </w:p>
    <w:p>
      <w:pPr>
        <w:pStyle w:val="258"/>
        <w:ind w:firstLine="420"/>
        <w:rPr>
          <w:rFonts w:ascii="Times New Roman"/>
        </w:rPr>
      </w:pPr>
      <w:r>
        <w:rPr>
          <w:rFonts w:ascii="Times New Roman"/>
        </w:rPr>
        <w:t>对与单元过程或绝缘油产品相关的物质或能量流数据或环境影响重要性程度是否被排除在评价范围之外所作的规定。</w:t>
      </w:r>
    </w:p>
    <w:p>
      <w:pPr>
        <w:pStyle w:val="258"/>
        <w:ind w:firstLine="420"/>
        <w:rPr>
          <w:rFonts w:ascii="Times New Roman"/>
        </w:rPr>
      </w:pPr>
      <w:r>
        <w:rPr>
          <w:rFonts w:ascii="Times New Roman"/>
        </w:rPr>
        <w:t>[来源：GB/T 24040—2008，3.18，有修改]</w:t>
      </w:r>
    </w:p>
    <w:p>
      <w:pPr>
        <w:pStyle w:val="324"/>
        <w:rPr>
          <w:rFonts w:ascii="Times New Roman"/>
        </w:rPr>
      </w:pPr>
      <w:r>
        <w:rPr>
          <w:rFonts w:ascii="Times New Roman"/>
        </w:rPr>
        <w:br w:type="textWrapping"/>
      </w:r>
      <w:r>
        <w:rPr>
          <w:rFonts w:ascii="Times New Roman"/>
        </w:rPr>
        <w:t xml:space="preserve">    实质性贡献 material contribution</w:t>
      </w:r>
    </w:p>
    <w:p>
      <w:pPr>
        <w:pStyle w:val="258"/>
        <w:ind w:firstLine="420"/>
        <w:rPr>
          <w:rFonts w:ascii="Times New Roman"/>
        </w:rPr>
      </w:pPr>
      <w:r>
        <w:rPr>
          <w:rFonts w:ascii="Times New Roman"/>
        </w:rPr>
        <w:t>任何排放量或清除量大于所评价产品碳足迹预测值1%（此1%称为“实质性门槛值”）的温室气体源/汇的贡献。</w:t>
      </w:r>
    </w:p>
    <w:p>
      <w:pPr>
        <w:pStyle w:val="258"/>
        <w:ind w:firstLine="420"/>
        <w:rPr>
          <w:rFonts w:ascii="Times New Roman"/>
        </w:rPr>
      </w:pPr>
      <w:r>
        <w:rPr>
          <w:rFonts w:ascii="Times New Roman"/>
        </w:rPr>
        <w:t>[来源：PAS 2050：2011，3.31]</w:t>
      </w:r>
    </w:p>
    <w:p>
      <w:pPr>
        <w:pStyle w:val="324"/>
        <w:rPr>
          <w:rFonts w:ascii="Times New Roman"/>
        </w:rPr>
      </w:pPr>
      <w:r>
        <w:rPr>
          <w:rFonts w:ascii="Times New Roman"/>
        </w:rPr>
        <w:br w:type="textWrapping"/>
      </w:r>
      <w:r>
        <w:rPr>
          <w:rFonts w:ascii="Times New Roman"/>
        </w:rPr>
        <w:t xml:space="preserve">    活动数据 activity data</w:t>
      </w:r>
    </w:p>
    <w:p>
      <w:pPr>
        <w:pStyle w:val="258"/>
        <w:ind w:firstLine="420"/>
        <w:rPr>
          <w:rFonts w:ascii="Times New Roman"/>
        </w:rPr>
      </w:pPr>
      <w:r>
        <w:rPr>
          <w:rFonts w:ascii="Times New Roman"/>
        </w:rPr>
        <w:t>产品生命周期中导致向大气排放温室气体和从大气中清除温室气体的活动的测量值。</w:t>
      </w:r>
    </w:p>
    <w:p>
      <w:pPr>
        <w:pStyle w:val="303"/>
        <w:rPr>
          <w:rFonts w:ascii="Times New Roman"/>
        </w:rPr>
      </w:pPr>
      <w:r>
        <w:rPr>
          <w:rFonts w:ascii="Times New Roman"/>
        </w:rPr>
        <w:t>活动数据例如能源、燃料或电力的消耗量、物质的产生量、提供服务的数量、绝缘油产品的使用量等。</w:t>
      </w:r>
    </w:p>
    <w:p>
      <w:pPr>
        <w:pStyle w:val="258"/>
        <w:ind w:firstLine="420"/>
        <w:rPr>
          <w:rFonts w:ascii="Times New Roman"/>
        </w:rPr>
      </w:pPr>
      <w:r>
        <w:rPr>
          <w:rFonts w:ascii="Times New Roman"/>
        </w:rPr>
        <w:t>[来源：ISO 14064—1:2018，3.2.1，有修改]</w:t>
      </w:r>
    </w:p>
    <w:p>
      <w:pPr>
        <w:pStyle w:val="324"/>
        <w:rPr>
          <w:rFonts w:ascii="Times New Roman"/>
        </w:rPr>
      </w:pPr>
      <w:r>
        <w:rPr>
          <w:rFonts w:ascii="Times New Roman"/>
        </w:rPr>
        <w:br w:type="textWrapping"/>
      </w:r>
      <w:r>
        <w:rPr>
          <w:rFonts w:ascii="Times New Roman"/>
        </w:rPr>
        <w:t xml:space="preserve">    排放因子 emission factor</w:t>
      </w:r>
    </w:p>
    <w:p>
      <w:pPr>
        <w:pStyle w:val="258"/>
        <w:ind w:firstLine="420"/>
        <w:rPr>
          <w:rFonts w:ascii="Times New Roman"/>
        </w:rPr>
      </w:pPr>
      <w:r>
        <w:rPr>
          <w:rFonts w:ascii="Times New Roman"/>
        </w:rPr>
        <w:t>表征单位活动数据的温室气体净排放的系数。</w:t>
      </w:r>
    </w:p>
    <w:p>
      <w:pPr>
        <w:pStyle w:val="303"/>
        <w:rPr>
          <w:rFonts w:ascii="Times New Roman"/>
        </w:rPr>
      </w:pPr>
      <w:r>
        <w:rPr>
          <w:rFonts w:ascii="Times New Roman"/>
        </w:rPr>
        <w:t>温室气体净排放量指大气排放温室气体量和从大气中清除温室气体量之和。有且仅有大气排放温室气体量大于从大气中清除温室气体量时，排放因子存在。</w:t>
      </w:r>
    </w:p>
    <w:p>
      <w:pPr>
        <w:pStyle w:val="258"/>
        <w:ind w:firstLine="420"/>
        <w:rPr>
          <w:rFonts w:ascii="Times New Roman"/>
        </w:rPr>
      </w:pPr>
      <w:r>
        <w:rPr>
          <w:rFonts w:ascii="Times New Roman"/>
        </w:rPr>
        <w:t>[来源：GB/T 32150—2015，3.13]</w:t>
      </w:r>
    </w:p>
    <w:p>
      <w:pPr>
        <w:pStyle w:val="324"/>
        <w:rPr>
          <w:rFonts w:ascii="Times New Roman"/>
        </w:rPr>
      </w:pPr>
      <w:r>
        <w:rPr>
          <w:rFonts w:ascii="Times New Roman"/>
        </w:rPr>
        <w:br w:type="textWrapping"/>
      </w:r>
      <w:r>
        <w:rPr>
          <w:rFonts w:ascii="Times New Roman"/>
        </w:rPr>
        <w:t xml:space="preserve">    不确定性 uncertainty</w:t>
      </w:r>
    </w:p>
    <w:p>
      <w:pPr>
        <w:pStyle w:val="258"/>
        <w:ind w:firstLine="420"/>
        <w:rPr>
          <w:rFonts w:ascii="Times New Roman"/>
        </w:rPr>
      </w:pPr>
      <w:r>
        <w:rPr>
          <w:rFonts w:ascii="Times New Roman"/>
        </w:rPr>
        <w:t>与产品碳足迹核算与评价定量计算结果相关联的、表征数值偏差的参数。</w:t>
      </w:r>
    </w:p>
    <w:p>
      <w:pPr>
        <w:pStyle w:val="303"/>
        <w:rPr>
          <w:rFonts w:ascii="Times New Roman"/>
        </w:rPr>
      </w:pPr>
      <w:r>
        <w:rPr>
          <w:rFonts w:ascii="Times New Roman"/>
        </w:rPr>
        <w:t>不确定性分析一般指对可能发生的数值偏差进行定量估算，及对可能引起偏差的原因进行定性描述。</w:t>
      </w:r>
    </w:p>
    <w:p>
      <w:pPr>
        <w:pStyle w:val="258"/>
        <w:ind w:firstLine="420"/>
        <w:rPr>
          <w:rFonts w:ascii="Times New Roman"/>
        </w:rPr>
      </w:pPr>
      <w:r>
        <w:rPr>
          <w:rFonts w:ascii="Times New Roman"/>
        </w:rPr>
        <w:t>[来源：ISO 14064—1：2006，2.37，有修改]</w:t>
      </w:r>
    </w:p>
    <w:p>
      <w:pPr>
        <w:pStyle w:val="324"/>
        <w:rPr>
          <w:rFonts w:ascii="Times New Roman"/>
        </w:rPr>
      </w:pPr>
      <w:r>
        <w:rPr>
          <w:rFonts w:ascii="Times New Roman"/>
        </w:rPr>
        <w:br w:type="textWrapping"/>
      </w:r>
      <w:r>
        <w:rPr>
          <w:rFonts w:ascii="Times New Roman"/>
        </w:rPr>
        <w:t xml:space="preserve">    敏感性分析 sensitivity analysis</w:t>
      </w:r>
    </w:p>
    <w:p>
      <w:pPr>
        <w:pStyle w:val="258"/>
        <w:ind w:firstLine="420"/>
        <w:rPr>
          <w:rFonts w:ascii="Times New Roman"/>
        </w:rPr>
      </w:pPr>
      <w:r>
        <w:rPr>
          <w:rFonts w:ascii="Times New Roman"/>
        </w:rPr>
        <w:t>用来评估所选用方法和数据对研究结果影响的系统化程序。</w:t>
      </w:r>
    </w:p>
    <w:p>
      <w:pPr>
        <w:pStyle w:val="258"/>
        <w:ind w:firstLine="420"/>
        <w:rPr>
          <w:rFonts w:ascii="Times New Roman"/>
        </w:rPr>
      </w:pPr>
      <w:r>
        <w:rPr>
          <w:rFonts w:ascii="Times New Roman"/>
        </w:rPr>
        <w:t>[来源：ISO 14067：2018，3.1.4.7]</w:t>
      </w:r>
    </w:p>
    <w:p>
      <w:pPr>
        <w:pStyle w:val="324"/>
        <w:rPr>
          <w:rFonts w:ascii="Times New Roman"/>
        </w:rPr>
      </w:pPr>
      <w:r>
        <w:rPr>
          <w:rFonts w:ascii="Times New Roman"/>
        </w:rPr>
        <w:br w:type="textWrapping"/>
      </w:r>
      <w:r>
        <w:rPr>
          <w:rFonts w:ascii="Times New Roman"/>
        </w:rPr>
        <w:t xml:space="preserve">    支持信息 supporting information</w:t>
      </w:r>
    </w:p>
    <w:p>
      <w:pPr>
        <w:pStyle w:val="258"/>
        <w:ind w:firstLine="420"/>
        <w:rPr>
          <w:rFonts w:ascii="Times New Roman"/>
        </w:rPr>
      </w:pPr>
      <w:r>
        <w:rPr>
          <w:rFonts w:ascii="Times New Roman"/>
        </w:rPr>
        <w:t>绝缘油产品碳足迹核算与评价的过程细节或其他数据。</w:t>
      </w:r>
    </w:p>
    <w:p>
      <w:pPr>
        <w:pStyle w:val="324"/>
        <w:rPr>
          <w:rFonts w:ascii="Times New Roman"/>
        </w:rPr>
      </w:pPr>
      <w:r>
        <w:rPr>
          <w:rFonts w:ascii="Times New Roman"/>
        </w:rPr>
        <w:br w:type="textWrapping"/>
      </w:r>
      <w:r>
        <w:rPr>
          <w:rFonts w:ascii="Times New Roman"/>
        </w:rPr>
        <w:t xml:space="preserve">    产品碳足迹标识 product carbon footprint label</w:t>
      </w:r>
    </w:p>
    <w:p>
      <w:pPr>
        <w:pStyle w:val="258"/>
        <w:ind w:firstLine="420"/>
        <w:rPr>
          <w:rFonts w:ascii="Times New Roman"/>
        </w:rPr>
      </w:pPr>
      <w:r>
        <w:rPr>
          <w:rFonts w:ascii="Times New Roman"/>
        </w:rPr>
        <w:t>位于产品上的、根据产品碳足迹通报要求标示出特定产品种类下的该产品碳足迹的标识。</w:t>
      </w:r>
    </w:p>
    <w:p>
      <w:pPr>
        <w:pStyle w:val="259"/>
        <w:rPr>
          <w:rFonts w:ascii="Times New Roman"/>
        </w:rPr>
      </w:pPr>
      <w:bookmarkStart w:id="14" w:name="_Toc156765066"/>
      <w:r>
        <w:rPr>
          <w:rFonts w:ascii="Times New Roman"/>
        </w:rPr>
        <w:t>基本要求</w:t>
      </w:r>
      <w:bookmarkEnd w:id="14"/>
    </w:p>
    <w:p>
      <w:pPr>
        <w:pStyle w:val="260"/>
        <w:rPr>
          <w:rFonts w:ascii="Times New Roman"/>
        </w:rPr>
      </w:pPr>
      <w:bookmarkStart w:id="15" w:name="_Toc150281793"/>
      <w:bookmarkStart w:id="16" w:name="_Toc152589391"/>
      <w:bookmarkStart w:id="17" w:name="_Toc156765067"/>
      <w:r>
        <w:rPr>
          <w:rFonts w:ascii="Times New Roman"/>
        </w:rPr>
        <w:t>通则</w:t>
      </w:r>
      <w:bookmarkEnd w:id="15"/>
      <w:bookmarkEnd w:id="16"/>
      <w:bookmarkEnd w:id="17"/>
    </w:p>
    <w:p>
      <w:pPr>
        <w:pStyle w:val="258"/>
        <w:ind w:firstLine="420"/>
        <w:rPr>
          <w:rFonts w:ascii="Times New Roman"/>
        </w:rPr>
      </w:pPr>
      <w:r>
        <w:rPr>
          <w:rFonts w:ascii="Times New Roman"/>
        </w:rPr>
        <w:t>本文件所述绝缘油产品包括</w:t>
      </w:r>
      <w:r>
        <w:rPr>
          <w:rFonts w:ascii="Times New Roman"/>
          <w:highlight w:val="yellow"/>
        </w:rPr>
        <w:t>矿物绝缘油、合成绝缘油</w:t>
      </w:r>
      <w:r>
        <w:rPr>
          <w:rFonts w:ascii="Times New Roman"/>
        </w:rPr>
        <w:t>和生物绝缘油。</w:t>
      </w:r>
    </w:p>
    <w:p>
      <w:pPr>
        <w:pStyle w:val="258"/>
        <w:ind w:firstLine="420"/>
        <w:rPr>
          <w:rFonts w:ascii="Times New Roman"/>
        </w:rPr>
      </w:pPr>
      <w:r>
        <w:rPr>
          <w:rFonts w:ascii="Times New Roman"/>
        </w:rPr>
        <w:t>绝缘油产品碳足迹核算与评价是指基于生命周期评价法，对绝缘油产品部分生命周期或全生命周期中所有单元过程的温室气体排放与清除的综合分析，以温室气体二氧化碳当量（CO</w:t>
      </w:r>
      <w:r>
        <w:rPr>
          <w:rFonts w:ascii="Times New Roman"/>
          <w:vertAlign w:val="subscript"/>
        </w:rPr>
        <w:t>2</w:t>
      </w:r>
      <w:r>
        <w:rPr>
          <w:rFonts w:ascii="Times New Roman"/>
        </w:rPr>
        <w:t>e）为单位进行量化核算。绝缘油产品碳足迹核算与评价应遵循GB/T 24040和GB/T 24044规定的生命周期评价方法学原则与要求，还应遵循ISO 14067规定的碳足迹量化原则、要求和指南。</w:t>
      </w:r>
    </w:p>
    <w:p>
      <w:pPr>
        <w:pStyle w:val="258"/>
        <w:ind w:firstLine="420"/>
        <w:rPr>
          <w:rFonts w:ascii="Times New Roman"/>
        </w:rPr>
      </w:pPr>
      <w:r>
        <w:rPr>
          <w:rFonts w:ascii="Times New Roman"/>
        </w:rPr>
        <w:t>绝缘油产品部分生命周期碳足迹核算与评价是指从生物油料、石油、油品添加剂等原辅料投入至绝缘油产品下线期间所产生的碳足迹，包括原辅料碳足迹和生产加工碳足迹。绝缘油产品的全生命周期碳足迹是指从生物油料、石油、油品添加剂等原辅料投入至绝缘油产品再生处理或焚烧处置期间所产生的碳足迹，包括原辅料碳足迹、生产加工碳足迹、分销存储碳足迹、产品使用碳足迹和最终处置碳足迹。</w:t>
      </w:r>
    </w:p>
    <w:p>
      <w:pPr>
        <w:pStyle w:val="258"/>
        <w:ind w:firstLine="420"/>
        <w:rPr>
          <w:rFonts w:ascii="Times New Roman"/>
        </w:rPr>
      </w:pPr>
      <w:r>
        <w:rPr>
          <w:rFonts w:ascii="Times New Roman"/>
        </w:rPr>
        <w:t>根据本文件制作Ⅲ型环境声明报告用于比较时，在满足本文件要求前提下，还应遵循GB/T 24025规定的Ⅲ型环境声明制定及使用所必须满足的规则、要求和指南，并对缺失的信息予以说明和披露。</w:t>
      </w:r>
    </w:p>
    <w:p>
      <w:pPr>
        <w:pStyle w:val="260"/>
        <w:rPr>
          <w:rFonts w:ascii="Times New Roman"/>
        </w:rPr>
      </w:pPr>
      <w:bookmarkStart w:id="18" w:name="_Toc156765068"/>
      <w:r>
        <w:rPr>
          <w:rFonts w:ascii="Times New Roman"/>
        </w:rPr>
        <w:t>核算与评价一般原则</w:t>
      </w:r>
      <w:bookmarkEnd w:id="18"/>
    </w:p>
    <w:p>
      <w:pPr>
        <w:pStyle w:val="258"/>
        <w:ind w:firstLine="420"/>
        <w:rPr>
          <w:rFonts w:ascii="Times New Roman"/>
        </w:rPr>
      </w:pPr>
      <w:r>
        <w:rPr>
          <w:rFonts w:ascii="Times New Roman"/>
        </w:rPr>
        <w:t>对绝缘油产品进行碳足迹核算与评价时，应遵循以下原则：</w:t>
      </w:r>
    </w:p>
    <w:p>
      <w:pPr>
        <w:pStyle w:val="305"/>
        <w:numPr>
          <w:ilvl w:val="0"/>
          <w:numId w:val="28"/>
        </w:numPr>
        <w:rPr>
          <w:rFonts w:ascii="Times New Roman"/>
        </w:rPr>
      </w:pPr>
      <w:r>
        <w:rPr>
          <w:rFonts w:ascii="Times New Roman"/>
        </w:rPr>
        <w:t>相关性：应选择适合绝缘油产品或单元过程所产生的温室气体排放和清除相关的数据和方法。</w:t>
      </w:r>
    </w:p>
    <w:p>
      <w:pPr>
        <w:pStyle w:val="305"/>
        <w:numPr>
          <w:ilvl w:val="0"/>
          <w:numId w:val="28"/>
        </w:numPr>
        <w:rPr>
          <w:rFonts w:ascii="Times New Roman"/>
        </w:rPr>
      </w:pPr>
      <w:r>
        <w:rPr>
          <w:rFonts w:ascii="Times New Roman"/>
        </w:rPr>
        <w:t>完整性：应纳入系统边界及临时边界内所有对绝缘油产品碳足迹有实质性贡献的单元过程。</w:t>
      </w:r>
    </w:p>
    <w:p>
      <w:pPr>
        <w:pStyle w:val="305"/>
        <w:numPr>
          <w:ilvl w:val="0"/>
          <w:numId w:val="28"/>
        </w:numPr>
        <w:rPr>
          <w:rFonts w:ascii="Times New Roman"/>
        </w:rPr>
      </w:pPr>
      <w:r>
        <w:rPr>
          <w:rFonts w:ascii="Times New Roman"/>
        </w:rPr>
        <w:t>一致性：应选择相同的假设、方法和数据，以得到与评价目标和范围定义相一致，且可重现、可比较的绝缘油产品碳足迹核算与评价结论。</w:t>
      </w:r>
    </w:p>
    <w:p>
      <w:pPr>
        <w:pStyle w:val="305"/>
        <w:numPr>
          <w:ilvl w:val="0"/>
          <w:numId w:val="28"/>
        </w:numPr>
        <w:rPr>
          <w:rFonts w:ascii="Times New Roman"/>
        </w:rPr>
      </w:pPr>
      <w:r>
        <w:rPr>
          <w:rFonts w:ascii="Times New Roman"/>
        </w:rPr>
        <w:t>准确性：应尽可能减少偏差和不确定性，确保绝缘油产品碳足迹核算与评价结论是准确的、可核证的、相关的、无误导的。</w:t>
      </w:r>
    </w:p>
    <w:p>
      <w:pPr>
        <w:pStyle w:val="305"/>
        <w:numPr>
          <w:ilvl w:val="0"/>
          <w:numId w:val="28"/>
        </w:numPr>
        <w:rPr>
          <w:rFonts w:ascii="Times New Roman"/>
        </w:rPr>
      </w:pPr>
      <w:r>
        <w:rPr>
          <w:rFonts w:ascii="Times New Roman"/>
        </w:rPr>
        <w:t>透明性：应以开放的、综合的、明确的和易懂的方式呈现并记录所有相关问题，披露绝缘油产品碳足迹核算与评价中的相关假设、评价方法和数据来源，若核算与评价采取的参数中使用了估计值，在绝缘油产品碳足迹核算与评价中也应清晰阐述并解释。</w:t>
      </w:r>
    </w:p>
    <w:p>
      <w:pPr>
        <w:pStyle w:val="305"/>
        <w:numPr>
          <w:ilvl w:val="0"/>
          <w:numId w:val="28"/>
        </w:numPr>
        <w:rPr>
          <w:rFonts w:ascii="Times New Roman"/>
        </w:rPr>
      </w:pPr>
      <w:r>
        <w:rPr>
          <w:rFonts w:ascii="Times New Roman"/>
        </w:rPr>
        <w:t>唯一性：应避免绝缘油产品碳足迹核算与评价中各单元过程之间存在间隙和重叠，以及避免对其他系统已考虑的温室气体排放与清除再次分配。</w:t>
      </w:r>
    </w:p>
    <w:p>
      <w:pPr>
        <w:pStyle w:val="305"/>
        <w:numPr>
          <w:ilvl w:val="0"/>
          <w:numId w:val="28"/>
        </w:numPr>
        <w:rPr>
          <w:rFonts w:ascii="Times New Roman"/>
        </w:rPr>
      </w:pPr>
      <w:r>
        <w:rPr>
          <w:rFonts w:ascii="Times New Roman"/>
        </w:rPr>
        <w:t>公正性：应明确绝缘油产品碳足迹核算与评价仅反映绝缘油产品生命周期内对气候变化的影响程度，不涉及综合环境优势或更为广泛的环境影响。</w:t>
      </w:r>
    </w:p>
    <w:p>
      <w:pPr>
        <w:pStyle w:val="260"/>
        <w:rPr>
          <w:rFonts w:ascii="Times New Roman"/>
        </w:rPr>
      </w:pPr>
      <w:bookmarkStart w:id="19" w:name="_Toc150281795"/>
      <w:bookmarkStart w:id="20" w:name="_Toc156765069"/>
      <w:bookmarkStart w:id="21" w:name="_Toc152589393"/>
      <w:r>
        <w:rPr>
          <w:rFonts w:ascii="Times New Roman"/>
        </w:rPr>
        <w:t>特殊温室气体排放与清除的处理</w:t>
      </w:r>
      <w:bookmarkEnd w:id="19"/>
      <w:bookmarkEnd w:id="20"/>
      <w:bookmarkEnd w:id="21"/>
    </w:p>
    <w:p>
      <w:pPr>
        <w:pStyle w:val="261"/>
        <w:spacing w:before="156" w:after="156"/>
        <w:rPr>
          <w:rFonts w:ascii="Times New Roman"/>
        </w:rPr>
      </w:pPr>
      <w:r>
        <w:rPr>
          <w:rFonts w:ascii="Times New Roman"/>
          <w:highlight w:val="yellow"/>
        </w:rPr>
        <w:t>化石碳和</w:t>
      </w:r>
      <w:r>
        <w:rPr>
          <w:rFonts w:ascii="Times New Roman"/>
        </w:rPr>
        <w:t>生物碳的处理</w:t>
      </w:r>
    </w:p>
    <w:p>
      <w:pPr>
        <w:pStyle w:val="258"/>
        <w:ind w:firstLine="420"/>
        <w:rPr>
          <w:rFonts w:ascii="Times New Roman"/>
        </w:rPr>
      </w:pPr>
      <w:r>
        <w:rPr>
          <w:rFonts w:ascii="Times New Roman"/>
          <w:highlight w:val="yellow"/>
        </w:rPr>
        <w:t>矿物绝缘油和合成绝缘油产品应考虑化石碳源所引起的温室气体排放与清除。</w:t>
      </w:r>
    </w:p>
    <w:p>
      <w:pPr>
        <w:pStyle w:val="258"/>
        <w:ind w:firstLine="420"/>
        <w:rPr>
          <w:rFonts w:ascii="Times New Roman"/>
        </w:rPr>
      </w:pPr>
      <w:r>
        <w:rPr>
          <w:rFonts w:ascii="Times New Roman"/>
        </w:rPr>
        <w:t>生物绝缘油产品应考虑生物碳源所引起的温室气体排放与清除，生物碳含量等于油料作物生长期间的碳清除。</w:t>
      </w:r>
    </w:p>
    <w:p>
      <w:pPr>
        <w:pStyle w:val="258"/>
        <w:ind w:firstLine="420"/>
        <w:rPr>
          <w:rFonts w:ascii="Times New Roman"/>
        </w:rPr>
      </w:pPr>
      <w:r>
        <w:rPr>
          <w:rFonts w:ascii="Times New Roman"/>
        </w:rPr>
        <w:t>所有单元过程引起的非二氧化碳类温室气体，应通过政府间气候变化专门委员会（IPCC）给出的温室气体全球增温潜势值换算至温室气体二氧化碳当</w:t>
      </w:r>
      <w:bookmarkStart w:id="52" w:name="_GoBack"/>
      <w:bookmarkEnd w:id="52"/>
      <w:r>
        <w:rPr>
          <w:rFonts w:ascii="Times New Roman"/>
        </w:rPr>
        <w:t>量（CO</w:t>
      </w:r>
      <w:r>
        <w:rPr>
          <w:rFonts w:ascii="Times New Roman"/>
          <w:vertAlign w:val="subscript"/>
        </w:rPr>
        <w:t>2</w:t>
      </w:r>
      <w:r>
        <w:rPr>
          <w:rFonts w:ascii="Times New Roman"/>
        </w:rPr>
        <w:t>e）。</w:t>
      </w:r>
    </w:p>
    <w:p>
      <w:pPr>
        <w:pStyle w:val="261"/>
        <w:spacing w:before="156" w:after="156"/>
        <w:rPr>
          <w:rFonts w:ascii="Times New Roman"/>
        </w:rPr>
      </w:pPr>
      <w:r>
        <w:rPr>
          <w:rFonts w:ascii="Times New Roman"/>
        </w:rPr>
        <w:t>土地利用变化</w:t>
      </w:r>
    </w:p>
    <w:p>
      <w:pPr>
        <w:pStyle w:val="258"/>
        <w:ind w:firstLine="420"/>
        <w:rPr>
          <w:rFonts w:ascii="Times New Roman"/>
          <w:highlight w:val="yellow"/>
        </w:rPr>
      </w:pPr>
      <w:r>
        <w:rPr>
          <w:rFonts w:ascii="Times New Roman"/>
          <w:highlight w:val="yellow"/>
        </w:rPr>
        <w:t>矿物绝缘油和合成绝缘油产品不考虑土地利用变化所产生的温室气体排放与清除。</w:t>
      </w:r>
    </w:p>
    <w:p>
      <w:pPr>
        <w:pStyle w:val="258"/>
        <w:ind w:firstLine="420"/>
        <w:rPr>
          <w:rFonts w:ascii="Times New Roman"/>
        </w:rPr>
      </w:pPr>
      <w:r>
        <w:rPr>
          <w:rFonts w:ascii="Times New Roman"/>
        </w:rPr>
        <w:t>生物绝缘油产品应考虑土地利用变化所产生的温室气体排放与清除。</w:t>
      </w:r>
    </w:p>
    <w:p>
      <w:pPr>
        <w:pStyle w:val="261"/>
        <w:spacing w:before="156" w:after="156"/>
        <w:rPr>
          <w:rFonts w:ascii="Times New Roman"/>
        </w:rPr>
      </w:pPr>
      <w:r>
        <w:rPr>
          <w:rFonts w:ascii="Times New Roman"/>
        </w:rPr>
        <w:t>肥料和土壤非二氧化碳类温室气体排放与清除</w:t>
      </w:r>
    </w:p>
    <w:p>
      <w:pPr>
        <w:pStyle w:val="258"/>
        <w:ind w:firstLine="420"/>
        <w:rPr>
          <w:rFonts w:ascii="Times New Roman"/>
        </w:rPr>
      </w:pPr>
      <w:r>
        <w:rPr>
          <w:rFonts w:ascii="Times New Roman"/>
        </w:rPr>
        <w:t>在生物绝缘油产品碳足迹核算与评价过程中，应考虑油料作物生长期间的肥料和土壤所产生的非二氧化碳类温室气体排放与清除（如N</w:t>
      </w:r>
      <w:r>
        <w:rPr>
          <w:rFonts w:ascii="Times New Roman"/>
          <w:vertAlign w:val="subscript"/>
        </w:rPr>
        <w:t>2</w:t>
      </w:r>
      <w:r>
        <w:rPr>
          <w:rFonts w:ascii="Times New Roman"/>
        </w:rPr>
        <w:t>O），应按照国际公认的方法对其进行评价，例如IPCC国家温室气体清单指引第2款。</w:t>
      </w:r>
    </w:p>
    <w:p>
      <w:pPr>
        <w:pStyle w:val="259"/>
        <w:rPr>
          <w:rFonts w:ascii="Times New Roman"/>
        </w:rPr>
      </w:pPr>
      <w:bookmarkStart w:id="22" w:name="_Toc156765070"/>
      <w:r>
        <w:rPr>
          <w:rFonts w:ascii="Times New Roman"/>
        </w:rPr>
        <w:t>工作流程</w:t>
      </w:r>
      <w:bookmarkEnd w:id="22"/>
    </w:p>
    <w:p>
      <w:pPr>
        <w:pStyle w:val="260"/>
        <w:rPr>
          <w:rFonts w:ascii="Times New Roman"/>
        </w:rPr>
      </w:pPr>
      <w:bookmarkStart w:id="23" w:name="_Toc152589395"/>
      <w:bookmarkStart w:id="24" w:name="_Toc156765071"/>
      <w:bookmarkStart w:id="25" w:name="_Toc150281797"/>
      <w:r>
        <w:rPr>
          <w:rFonts w:ascii="Times New Roman"/>
        </w:rPr>
        <w:t>概述</w:t>
      </w:r>
      <w:bookmarkEnd w:id="23"/>
      <w:bookmarkEnd w:id="24"/>
      <w:bookmarkEnd w:id="25"/>
    </w:p>
    <w:p>
      <w:pPr>
        <w:pStyle w:val="258"/>
        <w:ind w:firstLine="420"/>
        <w:rPr>
          <w:rFonts w:ascii="Times New Roman"/>
        </w:rPr>
      </w:pPr>
      <w:r>
        <w:rPr>
          <w:rFonts w:ascii="Times New Roman"/>
        </w:rPr>
        <w:t>绝缘油产品碳足迹核算与评价工作流程包括：</w:t>
      </w:r>
    </w:p>
    <w:p>
      <w:pPr>
        <w:pStyle w:val="285"/>
        <w:tabs>
          <w:tab w:val="left" w:pos="854"/>
        </w:tabs>
        <w:ind w:left="840" w:leftChars="200" w:hangingChars="200"/>
        <w:rPr>
          <w:rFonts w:ascii="Times New Roman"/>
        </w:rPr>
      </w:pPr>
      <w:bookmarkStart w:id="26" w:name="_Hlk150196170"/>
      <w:r>
        <w:rPr>
          <w:rFonts w:ascii="Times New Roman"/>
        </w:rPr>
        <w:t>目标核定</w:t>
      </w:r>
      <w:bookmarkEnd w:id="26"/>
      <w:r>
        <w:rPr>
          <w:rFonts w:ascii="Times New Roman"/>
        </w:rPr>
        <w:t>；</w:t>
      </w:r>
    </w:p>
    <w:p>
      <w:pPr>
        <w:pStyle w:val="285"/>
        <w:tabs>
          <w:tab w:val="left" w:pos="854"/>
        </w:tabs>
        <w:ind w:left="840" w:leftChars="200" w:hangingChars="200"/>
        <w:rPr>
          <w:rFonts w:ascii="Times New Roman"/>
        </w:rPr>
      </w:pPr>
      <w:r>
        <w:rPr>
          <w:rFonts w:ascii="Times New Roman"/>
        </w:rPr>
        <w:t>功能单位定义；</w:t>
      </w:r>
    </w:p>
    <w:p>
      <w:pPr>
        <w:pStyle w:val="285"/>
        <w:tabs>
          <w:tab w:val="left" w:pos="854"/>
        </w:tabs>
        <w:ind w:left="840" w:leftChars="200" w:hangingChars="200"/>
        <w:rPr>
          <w:rFonts w:ascii="Times New Roman"/>
        </w:rPr>
      </w:pPr>
      <w:r>
        <w:rPr>
          <w:rFonts w:ascii="Times New Roman"/>
        </w:rPr>
        <w:t>系统边界界定；</w:t>
      </w:r>
    </w:p>
    <w:p>
      <w:pPr>
        <w:pStyle w:val="285"/>
        <w:tabs>
          <w:tab w:val="left" w:pos="854"/>
        </w:tabs>
        <w:ind w:left="840" w:leftChars="200" w:hangingChars="200"/>
        <w:rPr>
          <w:rFonts w:ascii="Times New Roman"/>
        </w:rPr>
      </w:pPr>
      <w:r>
        <w:rPr>
          <w:rFonts w:ascii="Times New Roman"/>
        </w:rPr>
        <w:t>数据收集与分配；</w:t>
      </w:r>
    </w:p>
    <w:p>
      <w:pPr>
        <w:pStyle w:val="285"/>
        <w:tabs>
          <w:tab w:val="left" w:pos="854"/>
        </w:tabs>
        <w:ind w:left="840" w:leftChars="200" w:hangingChars="200"/>
        <w:rPr>
          <w:rFonts w:ascii="Times New Roman"/>
        </w:rPr>
      </w:pPr>
      <w:r>
        <w:rPr>
          <w:rFonts w:ascii="Times New Roman"/>
        </w:rPr>
        <w:t>量化计算；</w:t>
      </w:r>
    </w:p>
    <w:p>
      <w:pPr>
        <w:pStyle w:val="285"/>
        <w:tabs>
          <w:tab w:val="left" w:pos="854"/>
        </w:tabs>
        <w:ind w:left="840" w:leftChars="200" w:hangingChars="200"/>
        <w:rPr>
          <w:rFonts w:ascii="Times New Roman"/>
        </w:rPr>
      </w:pPr>
      <w:r>
        <w:rPr>
          <w:rFonts w:ascii="Times New Roman"/>
        </w:rPr>
        <w:t>报告与通报。</w:t>
      </w:r>
    </w:p>
    <w:p>
      <w:pPr>
        <w:pStyle w:val="260"/>
        <w:rPr>
          <w:rFonts w:ascii="Times New Roman"/>
        </w:rPr>
      </w:pPr>
      <w:bookmarkStart w:id="27" w:name="_Toc152589396"/>
      <w:bookmarkStart w:id="28" w:name="_Toc156765072"/>
      <w:bookmarkStart w:id="29" w:name="_Toc150281798"/>
      <w:r>
        <w:rPr>
          <w:rFonts w:ascii="Times New Roman"/>
        </w:rPr>
        <w:t>目标</w:t>
      </w:r>
      <w:bookmarkEnd w:id="27"/>
      <w:bookmarkEnd w:id="28"/>
      <w:bookmarkEnd w:id="29"/>
    </w:p>
    <w:p>
      <w:pPr>
        <w:pStyle w:val="258"/>
        <w:ind w:firstLine="420"/>
        <w:rPr>
          <w:rFonts w:ascii="Times New Roman"/>
        </w:rPr>
      </w:pPr>
      <w:r>
        <w:rPr>
          <w:rFonts w:ascii="Times New Roman"/>
        </w:rPr>
        <w:t>应明确阐述绝缘油产品碳足迹核算与评价的应用意图、开展该项工作的理由、预期的通报方式和通报对象以及是否用于公众发布的对比论断等信息。</w:t>
      </w:r>
    </w:p>
    <w:p>
      <w:pPr>
        <w:pStyle w:val="260"/>
        <w:rPr>
          <w:rFonts w:ascii="Times New Roman"/>
        </w:rPr>
      </w:pPr>
      <w:bookmarkStart w:id="30" w:name="_Toc156765073"/>
      <w:bookmarkStart w:id="31" w:name="_Toc152589397"/>
      <w:bookmarkStart w:id="32" w:name="_Toc150281799"/>
      <w:r>
        <w:rPr>
          <w:rFonts w:ascii="Times New Roman"/>
        </w:rPr>
        <w:t>功能单位</w:t>
      </w:r>
      <w:bookmarkEnd w:id="30"/>
      <w:bookmarkEnd w:id="31"/>
      <w:bookmarkEnd w:id="32"/>
    </w:p>
    <w:p>
      <w:pPr>
        <w:pStyle w:val="258"/>
        <w:ind w:firstLine="420"/>
        <w:rPr>
          <w:rFonts w:ascii="Times New Roman"/>
        </w:rPr>
      </w:pPr>
      <w:r>
        <w:rPr>
          <w:rFonts w:ascii="Times New Roman"/>
        </w:rPr>
        <w:t>功能单位定义的主要目的是为输入和输出数据的归一化提供基准。在绝缘油产品碳足迹核算与评价中宜以生产、使用或处置</w:t>
      </w:r>
      <w:bookmarkStart w:id="33" w:name="_Hlk153885557"/>
      <w:r>
        <w:rPr>
          <w:rFonts w:ascii="Times New Roman"/>
        </w:rPr>
        <w:t>1 t绝缘油产品为功能单位</w:t>
      </w:r>
      <w:bookmarkEnd w:id="33"/>
      <w:r>
        <w:rPr>
          <w:rFonts w:ascii="Times New Roman"/>
        </w:rPr>
        <w:t>。</w:t>
      </w:r>
    </w:p>
    <w:p>
      <w:pPr>
        <w:pStyle w:val="258"/>
        <w:ind w:firstLine="420"/>
        <w:rPr>
          <w:rFonts w:ascii="Times New Roman"/>
        </w:rPr>
      </w:pPr>
      <w:r>
        <w:rPr>
          <w:rFonts w:ascii="Times New Roman"/>
        </w:rPr>
        <w:t>在绝缘油产品碳足迹核算与评价报告中应以每功能单位的二氧化碳当量来记录和报告量化结果。</w:t>
      </w:r>
    </w:p>
    <w:p>
      <w:pPr>
        <w:pStyle w:val="260"/>
        <w:rPr>
          <w:rFonts w:ascii="Times New Roman"/>
        </w:rPr>
      </w:pPr>
      <w:bookmarkStart w:id="34" w:name="_Toc156765074"/>
      <w:bookmarkStart w:id="35" w:name="_Toc152589398"/>
      <w:bookmarkStart w:id="36" w:name="_Toc150281800"/>
      <w:r>
        <w:rPr>
          <w:rFonts w:ascii="Times New Roman"/>
        </w:rPr>
        <w:t>系统边界</w:t>
      </w:r>
      <w:bookmarkEnd w:id="34"/>
      <w:bookmarkEnd w:id="35"/>
      <w:bookmarkEnd w:id="36"/>
    </w:p>
    <w:p>
      <w:pPr>
        <w:pStyle w:val="261"/>
        <w:spacing w:before="156" w:after="156"/>
        <w:rPr>
          <w:rFonts w:ascii="Times New Roman"/>
        </w:rPr>
      </w:pPr>
      <w:r>
        <w:rPr>
          <w:rFonts w:ascii="Times New Roman"/>
        </w:rPr>
        <w:t>概述</w:t>
      </w:r>
    </w:p>
    <w:p>
      <w:pPr>
        <w:pStyle w:val="258"/>
        <w:ind w:firstLine="420"/>
        <w:rPr>
          <w:rFonts w:ascii="Times New Roman"/>
        </w:rPr>
      </w:pPr>
      <w:r>
        <w:rPr>
          <w:rFonts w:ascii="Times New Roman"/>
        </w:rPr>
        <w:t>系统边界决定绝缘油产品碳足迹核算与评价所涵盖的单元过程。</w:t>
      </w:r>
    </w:p>
    <w:p>
      <w:pPr>
        <w:pStyle w:val="258"/>
        <w:ind w:firstLine="420"/>
        <w:rPr>
          <w:rFonts w:ascii="Times New Roman"/>
        </w:rPr>
      </w:pPr>
      <w:r>
        <w:rPr>
          <w:rFonts w:ascii="Times New Roman"/>
        </w:rPr>
        <w:t>采用生命周期评价法对绝缘油产品碳足迹进行核算与评价有两种系统边界界定方式：</w:t>
      </w:r>
    </w:p>
    <w:p>
      <w:pPr>
        <w:pStyle w:val="285"/>
        <w:tabs>
          <w:tab w:val="left" w:pos="854"/>
        </w:tabs>
        <w:ind w:left="840" w:leftChars="200" w:hangingChars="200"/>
        <w:rPr>
          <w:rFonts w:ascii="Times New Roman"/>
        </w:rPr>
      </w:pPr>
      <w:r>
        <w:rPr>
          <w:rFonts w:ascii="Times New Roman"/>
        </w:rPr>
        <w:t>全生命周期方式；</w:t>
      </w:r>
    </w:p>
    <w:p>
      <w:pPr>
        <w:pStyle w:val="285"/>
        <w:tabs>
          <w:tab w:val="left" w:pos="854"/>
        </w:tabs>
        <w:ind w:left="840" w:leftChars="200" w:hangingChars="200"/>
        <w:rPr>
          <w:rFonts w:ascii="Times New Roman"/>
        </w:rPr>
      </w:pPr>
      <w:r>
        <w:rPr>
          <w:rFonts w:ascii="Times New Roman"/>
        </w:rPr>
        <w:t>部分生命周期方式。</w:t>
      </w:r>
    </w:p>
    <w:p>
      <w:pPr>
        <w:pStyle w:val="258"/>
        <w:ind w:firstLine="420"/>
        <w:rPr>
          <w:rFonts w:ascii="Times New Roman"/>
        </w:rPr>
      </w:pPr>
      <w:r>
        <w:rPr>
          <w:rFonts w:ascii="Times New Roman"/>
        </w:rPr>
        <w:t>对于投入电力设备的绝缘油产品的碳足迹核算与评价，宜采用全生命周期方式界定系统边界。对于作为中间产品使用的绝缘油产品的碳足迹核算与评价，宜采用部分生命周期方式界定系统边界。</w:t>
      </w:r>
    </w:p>
    <w:p>
      <w:pPr>
        <w:pStyle w:val="258"/>
        <w:ind w:firstLine="420"/>
        <w:rPr>
          <w:rFonts w:ascii="Times New Roman"/>
        </w:rPr>
      </w:pPr>
      <w:r>
        <w:rPr>
          <w:rFonts w:ascii="Times New Roman"/>
        </w:rPr>
        <w:t>本文件界定的全生命周期方式下绝缘油产品碳足迹核算与评价系统边界分为五个阶段：</w:t>
      </w:r>
    </w:p>
    <w:p>
      <w:pPr>
        <w:pStyle w:val="285"/>
        <w:tabs>
          <w:tab w:val="left" w:pos="854"/>
        </w:tabs>
        <w:ind w:left="840" w:leftChars="200" w:hangingChars="200"/>
        <w:rPr>
          <w:rFonts w:ascii="Times New Roman"/>
        </w:rPr>
      </w:pPr>
      <w:r>
        <w:rPr>
          <w:rFonts w:ascii="Times New Roman"/>
        </w:rPr>
        <w:t>原辅料</w:t>
      </w:r>
      <w:r>
        <w:rPr>
          <w:rFonts w:hint="eastAsia" w:ascii="Times New Roman"/>
        </w:rPr>
        <w:t>投</w:t>
      </w:r>
      <w:r>
        <w:rPr>
          <w:rFonts w:ascii="Times New Roman"/>
        </w:rPr>
        <w:t>入阶段（包括石油、生物油脂、添加剂等原辅材料的开采、生产与运输）；</w:t>
      </w:r>
    </w:p>
    <w:p>
      <w:pPr>
        <w:pStyle w:val="285"/>
        <w:tabs>
          <w:tab w:val="left" w:pos="854"/>
        </w:tabs>
        <w:ind w:left="840" w:leftChars="200" w:hangingChars="200"/>
        <w:rPr>
          <w:rFonts w:ascii="Times New Roman"/>
        </w:rPr>
      </w:pPr>
      <w:r>
        <w:rPr>
          <w:rFonts w:ascii="Times New Roman"/>
        </w:rPr>
        <w:t>产品生产加工阶段（包括能源投入、生产加工期间发生的物理与化学反应过程）；</w:t>
      </w:r>
    </w:p>
    <w:p>
      <w:pPr>
        <w:pStyle w:val="285"/>
        <w:tabs>
          <w:tab w:val="left" w:pos="854"/>
        </w:tabs>
        <w:ind w:left="840" w:leftChars="200" w:hangingChars="200"/>
        <w:rPr>
          <w:rFonts w:ascii="Times New Roman"/>
        </w:rPr>
      </w:pPr>
      <w:r>
        <w:rPr>
          <w:rFonts w:ascii="Times New Roman"/>
        </w:rPr>
        <w:t>产品分销存储阶段（包括产品从生产线到投入电力设备期间的运输与能源投入）；</w:t>
      </w:r>
    </w:p>
    <w:p>
      <w:pPr>
        <w:pStyle w:val="285"/>
        <w:tabs>
          <w:tab w:val="left" w:pos="854"/>
        </w:tabs>
        <w:ind w:left="840" w:leftChars="200" w:hangingChars="200"/>
        <w:rPr>
          <w:rFonts w:ascii="Times New Roman"/>
        </w:rPr>
      </w:pPr>
      <w:r>
        <w:rPr>
          <w:rFonts w:ascii="Times New Roman"/>
        </w:rPr>
        <w:t>产品投入使用阶段（包括产品使用期间的老化分解等化学反应过程）；</w:t>
      </w:r>
    </w:p>
    <w:p>
      <w:pPr>
        <w:pStyle w:val="285"/>
        <w:tabs>
          <w:tab w:val="left" w:pos="854"/>
        </w:tabs>
        <w:ind w:left="840" w:leftChars="200" w:hangingChars="200"/>
        <w:rPr>
          <w:rFonts w:ascii="Times New Roman"/>
        </w:rPr>
      </w:pPr>
      <w:r>
        <w:rPr>
          <w:rFonts w:ascii="Times New Roman"/>
        </w:rPr>
        <w:t>产品最终处置阶段（包括产品从电力设备抽出至再生处理或废弃降解期间的运输、能源投入与处置过程）。</w:t>
      </w:r>
    </w:p>
    <w:p>
      <w:pPr>
        <w:pStyle w:val="285"/>
        <w:tabs>
          <w:tab w:val="left" w:pos="854"/>
        </w:tabs>
        <w:ind w:left="840" w:leftChars="200" w:hangingChars="200"/>
        <w:rPr>
          <w:rFonts w:ascii="Times New Roman"/>
        </w:rPr>
      </w:pPr>
      <w:r>
        <w:rPr>
          <w:rFonts w:ascii="Times New Roman"/>
        </w:rPr>
        <w:t>本文件界定的部分生命周期方式绝缘油产品碳足迹核算与评价系统边界分为两个阶段：</w:t>
      </w:r>
    </w:p>
    <w:p>
      <w:pPr>
        <w:pStyle w:val="285"/>
        <w:tabs>
          <w:tab w:val="left" w:pos="854"/>
        </w:tabs>
        <w:ind w:left="840" w:leftChars="200" w:hangingChars="200"/>
        <w:rPr>
          <w:rFonts w:ascii="Times New Roman"/>
        </w:rPr>
      </w:pPr>
      <w:bookmarkStart w:id="37" w:name="_Hlk153884928"/>
      <w:r>
        <w:rPr>
          <w:rFonts w:ascii="Times New Roman"/>
        </w:rPr>
        <w:t>原辅料</w:t>
      </w:r>
      <w:r>
        <w:rPr>
          <w:rFonts w:hint="eastAsia" w:ascii="Times New Roman"/>
        </w:rPr>
        <w:t>投</w:t>
      </w:r>
      <w:r>
        <w:rPr>
          <w:rFonts w:ascii="Times New Roman"/>
        </w:rPr>
        <w:t>入阶段（包括石油、生物油脂、添加剂等原辅材料的开采、生产与运输）；</w:t>
      </w:r>
    </w:p>
    <w:p>
      <w:pPr>
        <w:pStyle w:val="285"/>
        <w:tabs>
          <w:tab w:val="left" w:pos="854"/>
        </w:tabs>
        <w:ind w:left="840" w:leftChars="200" w:hangingChars="200"/>
        <w:rPr>
          <w:rFonts w:ascii="Times New Roman"/>
        </w:rPr>
      </w:pPr>
      <w:r>
        <w:rPr>
          <w:rFonts w:ascii="Times New Roman"/>
        </w:rPr>
        <w:t>产品生产加工阶段（包括能源投入、生产加工期间发生的物理与化学反应过程）。</w:t>
      </w:r>
    </w:p>
    <w:bookmarkEnd w:id="37"/>
    <w:p>
      <w:pPr>
        <w:pStyle w:val="258"/>
        <w:ind w:firstLine="420"/>
        <w:rPr>
          <w:rFonts w:ascii="Times New Roman"/>
        </w:rPr>
      </w:pPr>
      <w:r>
        <w:rPr>
          <w:rFonts w:ascii="Times New Roman"/>
        </w:rPr>
        <w:t>采用生命周期评价法进行绝缘油产品碳足迹核算与评价的系统边界图如图1所示。</w:t>
      </w:r>
    </w:p>
    <w:p>
      <w:pPr>
        <w:pStyle w:val="305"/>
        <w:numPr>
          <w:ilvl w:val="0"/>
          <w:numId w:val="0"/>
        </w:numPr>
        <w:jc w:val="center"/>
        <w:rPr>
          <w:rFonts w:ascii="Times New Roman"/>
        </w:rPr>
      </w:pPr>
      <w:r>
        <w:rPr>
          <w:rFonts w:ascii="Times New Roman"/>
        </w:rPr>
        <w:object>
          <v:shape id="_x0000_i1025" o:spt="75" type="#_x0000_t75" style="height:115.3pt;width:467.3pt;" o:ole="t" filled="f" o:preferrelative="t" stroked="f" coordsize="21600,21600">
            <v:path/>
            <v:fill on="f" focussize="0,0"/>
            <v:stroke on="f" joinstyle="miter"/>
            <v:imagedata r:id="rId18" o:title=""/>
            <o:lock v:ext="edit" aspectratio="t"/>
            <w10:wrap type="none"/>
            <w10:anchorlock/>
          </v:shape>
          <o:OLEObject Type="Embed" ProgID="Visio.Drawing.15" ShapeID="_x0000_i1025" DrawAspect="Content" ObjectID="_1468075725" r:id="rId17">
            <o:LockedField>false</o:LockedField>
          </o:OLEObject>
        </w:object>
      </w:r>
    </w:p>
    <w:p>
      <w:pPr>
        <w:pStyle w:val="302"/>
        <w:rPr>
          <w:rFonts w:ascii="Times New Roman"/>
        </w:rPr>
      </w:pPr>
      <w:r>
        <w:rPr>
          <w:rFonts w:ascii="Times New Roman"/>
        </w:rPr>
        <w:t>绝缘油产品碳足迹核算与评价系统边界图</w:t>
      </w:r>
    </w:p>
    <w:p>
      <w:pPr>
        <w:pStyle w:val="261"/>
        <w:spacing w:before="156" w:after="156"/>
        <w:rPr>
          <w:rFonts w:ascii="Times New Roman"/>
        </w:rPr>
      </w:pPr>
      <w:r>
        <w:rPr>
          <w:rFonts w:ascii="Times New Roman"/>
        </w:rPr>
        <w:t>取舍准则</w:t>
      </w:r>
    </w:p>
    <w:p>
      <w:pPr>
        <w:pStyle w:val="258"/>
        <w:ind w:firstLine="420"/>
        <w:rPr>
          <w:rFonts w:ascii="Times New Roman"/>
        </w:rPr>
      </w:pPr>
      <w:r>
        <w:rPr>
          <w:rFonts w:ascii="Times New Roman"/>
        </w:rPr>
        <w:t>应考虑对绝缘油产品碳足迹有实质性贡献的所有温室气体源及其对应的排放与清除单元过程。</w:t>
      </w:r>
    </w:p>
    <w:p>
      <w:pPr>
        <w:pStyle w:val="258"/>
        <w:ind w:firstLine="420"/>
        <w:rPr>
          <w:rFonts w:ascii="Times New Roman"/>
        </w:rPr>
      </w:pPr>
      <w:r>
        <w:rPr>
          <w:rFonts w:ascii="Times New Roman"/>
        </w:rPr>
        <w:t>应不考虑低于产品生命周期碳排放1%的单元过程，但排除的单元过程对产品碳排放的影响总和不超过5%，且需对排除的单元过程进行说明。</w:t>
      </w:r>
    </w:p>
    <w:p>
      <w:pPr>
        <w:pStyle w:val="258"/>
        <w:ind w:firstLine="420"/>
        <w:rPr>
          <w:rFonts w:ascii="Times New Roman"/>
        </w:rPr>
      </w:pPr>
      <w:r>
        <w:rPr>
          <w:rFonts w:ascii="Times New Roman"/>
        </w:rPr>
        <w:t>当绝缘油产品生产加工阶段和最终处置阶段产生的废物经过回收处理但不在用于绝缘油产品后续单元过程中时，此回收过程应排除在系统边界之外。当回收的材料作为绝缘油产品系统任何单元过程中的材料或能源再次投入时，则此回收过程应包括在系统边界之内。当焚烧过程产生的热量回用于该产品系统时，回用部分的热力应做相应抵消。</w:t>
      </w:r>
    </w:p>
    <w:p>
      <w:pPr>
        <w:pStyle w:val="258"/>
        <w:ind w:firstLine="420"/>
        <w:rPr>
          <w:rFonts w:ascii="Times New Roman"/>
        </w:rPr>
      </w:pPr>
      <w:r>
        <w:rPr>
          <w:rFonts w:ascii="Times New Roman"/>
        </w:rPr>
        <w:t>应不考虑各单元过程中的人力与畜力输入（如员工通勤、畜力运输）、生活用能以及机械设备维修维护产生的排放与清除。</w:t>
      </w:r>
    </w:p>
    <w:p>
      <w:pPr>
        <w:pStyle w:val="260"/>
        <w:rPr>
          <w:rFonts w:ascii="Times New Roman"/>
        </w:rPr>
      </w:pPr>
      <w:bookmarkStart w:id="38" w:name="_Toc152589399"/>
      <w:bookmarkStart w:id="39" w:name="_Toc150281801"/>
      <w:bookmarkStart w:id="40" w:name="_Toc156765075"/>
      <w:r>
        <w:rPr>
          <w:rFonts w:ascii="Times New Roman"/>
        </w:rPr>
        <w:t>数据</w:t>
      </w:r>
      <w:bookmarkEnd w:id="38"/>
      <w:bookmarkEnd w:id="39"/>
      <w:bookmarkEnd w:id="40"/>
    </w:p>
    <w:p>
      <w:pPr>
        <w:pStyle w:val="261"/>
        <w:spacing w:before="156" w:after="156"/>
        <w:rPr>
          <w:rFonts w:ascii="Times New Roman"/>
        </w:rPr>
      </w:pPr>
      <w:r>
        <w:rPr>
          <w:rFonts w:ascii="Times New Roman"/>
        </w:rPr>
        <w:t>数据收集</w:t>
      </w:r>
    </w:p>
    <w:p>
      <w:pPr>
        <w:pStyle w:val="258"/>
        <w:ind w:firstLine="420"/>
        <w:rPr>
          <w:rFonts w:ascii="Times New Roman"/>
        </w:rPr>
      </w:pPr>
      <w:r>
        <w:rPr>
          <w:rFonts w:ascii="Times New Roman"/>
        </w:rPr>
        <w:t>绝缘油产品碳足迹核算与评价的数据包括企业现场数据和背景数据。</w:t>
      </w:r>
    </w:p>
    <w:p>
      <w:pPr>
        <w:pStyle w:val="258"/>
        <w:ind w:firstLine="420"/>
        <w:rPr>
          <w:rFonts w:ascii="Times New Roman"/>
        </w:rPr>
      </w:pPr>
      <w:r>
        <w:rPr>
          <w:rFonts w:ascii="Times New Roman"/>
        </w:rPr>
        <w:t>企业现场数据包括绝缘油产品生产阶段的原材料消耗、能源消耗、加工与使用过程的污染物排放、最终处置方式以及运输等数据，对数据的获得方式和来源均应予以说明和披露。</w:t>
      </w:r>
    </w:p>
    <w:p>
      <w:pPr>
        <w:pStyle w:val="258"/>
        <w:ind w:firstLine="420"/>
        <w:rPr>
          <w:rFonts w:ascii="Times New Roman"/>
        </w:rPr>
      </w:pPr>
      <w:r>
        <w:rPr>
          <w:rFonts w:ascii="Times New Roman"/>
        </w:rPr>
        <w:t>背景数据包括原辅料与能源开采生产的生命周期清单数据以及原材料运输所需的数据。所有数据应予以详细说明，包括数据来源、数据时间、数据类型等。</w:t>
      </w:r>
    </w:p>
    <w:p>
      <w:pPr>
        <w:pStyle w:val="261"/>
        <w:spacing w:before="156" w:after="156"/>
        <w:rPr>
          <w:rFonts w:ascii="Times New Roman"/>
        </w:rPr>
      </w:pPr>
      <w:r>
        <w:rPr>
          <w:rFonts w:ascii="Times New Roman"/>
        </w:rPr>
        <w:t>数据的取舍准则</w:t>
      </w:r>
    </w:p>
    <w:p>
      <w:pPr>
        <w:pStyle w:val="258"/>
        <w:ind w:firstLine="420"/>
        <w:rPr>
          <w:rFonts w:ascii="Times New Roman"/>
        </w:rPr>
      </w:pPr>
      <w:r>
        <w:rPr>
          <w:rFonts w:ascii="Times New Roman"/>
        </w:rPr>
        <w:t>单元过程数据种类很多，应对数据进行适当的取舍，取舍原则如下：</w:t>
      </w:r>
    </w:p>
    <w:p>
      <w:pPr>
        <w:pStyle w:val="305"/>
        <w:numPr>
          <w:ilvl w:val="0"/>
          <w:numId w:val="29"/>
        </w:numPr>
        <w:rPr>
          <w:rFonts w:ascii="Times New Roman"/>
        </w:rPr>
      </w:pPr>
      <w:r>
        <w:rPr>
          <w:rFonts w:ascii="Times New Roman"/>
        </w:rPr>
        <w:t>原辅料的所有输入均列出；</w:t>
      </w:r>
    </w:p>
    <w:p>
      <w:pPr>
        <w:pStyle w:val="305"/>
        <w:numPr>
          <w:ilvl w:val="0"/>
          <w:numId w:val="29"/>
        </w:numPr>
        <w:rPr>
          <w:rFonts w:ascii="Times New Roman"/>
        </w:rPr>
      </w:pPr>
      <w:r>
        <w:rPr>
          <w:rFonts w:ascii="Times New Roman"/>
        </w:rPr>
        <w:t>能源的所有输入均列出；</w:t>
      </w:r>
    </w:p>
    <w:p>
      <w:pPr>
        <w:pStyle w:val="305"/>
        <w:numPr>
          <w:ilvl w:val="0"/>
          <w:numId w:val="29"/>
        </w:numPr>
        <w:rPr>
          <w:rFonts w:ascii="Times New Roman"/>
        </w:rPr>
      </w:pPr>
      <w:r>
        <w:rPr>
          <w:rFonts w:ascii="Times New Roman"/>
        </w:rPr>
        <w:t>道路与厂房的基础设施、各工序的设备、厂区内人员及生活设施的消耗和排放均忽略；</w:t>
      </w:r>
    </w:p>
    <w:p>
      <w:pPr>
        <w:pStyle w:val="305"/>
        <w:numPr>
          <w:ilvl w:val="0"/>
          <w:numId w:val="29"/>
        </w:numPr>
        <w:rPr>
          <w:rFonts w:ascii="Times New Roman"/>
        </w:rPr>
      </w:pPr>
      <w:r>
        <w:rPr>
          <w:rFonts w:ascii="Times New Roman"/>
        </w:rPr>
        <w:t>任何温室气体均列出。</w:t>
      </w:r>
    </w:p>
    <w:p>
      <w:pPr>
        <w:pStyle w:val="261"/>
        <w:spacing w:before="156" w:after="156"/>
        <w:rPr>
          <w:rFonts w:ascii="Times New Roman"/>
        </w:rPr>
      </w:pPr>
      <w:r>
        <w:rPr>
          <w:rFonts w:ascii="Times New Roman"/>
        </w:rPr>
        <w:t>数据的质量控制</w:t>
      </w:r>
    </w:p>
    <w:p>
      <w:pPr>
        <w:pStyle w:val="258"/>
        <w:ind w:firstLine="420"/>
        <w:rPr>
          <w:rFonts w:ascii="Times New Roman"/>
        </w:rPr>
      </w:pPr>
      <w:r>
        <w:rPr>
          <w:rFonts w:ascii="Times New Roman"/>
        </w:rPr>
        <w:t>数据的质量应注意以下方面，确保用于碳足迹核算与评价的数据不存在偏向性和不确定性：</w:t>
      </w:r>
    </w:p>
    <w:p>
      <w:pPr>
        <w:pStyle w:val="305"/>
        <w:numPr>
          <w:ilvl w:val="0"/>
          <w:numId w:val="30"/>
        </w:numPr>
        <w:rPr>
          <w:rFonts w:ascii="Times New Roman"/>
        </w:rPr>
      </w:pPr>
      <w:r>
        <w:rPr>
          <w:rFonts w:ascii="Times New Roman"/>
        </w:rPr>
        <w:t>代表性</w:t>
      </w:r>
    </w:p>
    <w:p>
      <w:pPr>
        <w:pStyle w:val="294"/>
        <w:rPr>
          <w:rFonts w:ascii="Times New Roman"/>
        </w:rPr>
      </w:pPr>
      <w:r>
        <w:rPr>
          <w:rFonts w:ascii="Times New Roman"/>
        </w:rPr>
        <w:t>企业现场数据应优先选择同一批次产品各单元过程实际生产统计数据。若无，优先选择同一企业同年不同批次产品实际生产统计数据。</w:t>
      </w:r>
    </w:p>
    <w:p>
      <w:pPr>
        <w:pStyle w:val="294"/>
        <w:rPr>
          <w:rFonts w:ascii="Times New Roman"/>
        </w:rPr>
      </w:pPr>
      <w:r>
        <w:rPr>
          <w:rFonts w:ascii="Times New Roman"/>
        </w:rPr>
        <w:t>背景数据优先选择原材料供应商提供的符合GB/T 24044要求的、经第三方独立验证的上有产品碳足迹核算与评价报告中的数据。若无，优先选择代表湖北省绝缘油产品行业平均生产水平的公开碳足迹核算与评价数据，数据的参考年限应优先选择近年数据。在没有符合要求的湖北省内数据的情况下，优先选择中国国内同类技术数据作为背景数据。再在没有符合要求的中国国内数据的情况下，可选择国外同类技术数据作为背景数据。</w:t>
      </w:r>
    </w:p>
    <w:p>
      <w:pPr>
        <w:pStyle w:val="305"/>
        <w:rPr>
          <w:rFonts w:ascii="Times New Roman"/>
        </w:rPr>
      </w:pPr>
      <w:r>
        <w:rPr>
          <w:rFonts w:ascii="Times New Roman"/>
        </w:rPr>
        <w:t>准确性</w:t>
      </w:r>
    </w:p>
    <w:p>
      <w:pPr>
        <w:pStyle w:val="294"/>
        <w:rPr>
          <w:rFonts w:ascii="Times New Roman"/>
        </w:rPr>
      </w:pPr>
      <w:r>
        <w:rPr>
          <w:rFonts w:ascii="Times New Roman"/>
        </w:rPr>
        <w:t>企业现场数据中的资源、能源、原辅料消耗数据来自于单元过程的实际统计记录，环境排放数据优先选择相关的环境监测报告，或由排污因子或物料平衡公式计算获得。所有企业现场数据均应转换为单位产品，且应详细记录相关的原始数据、数据来源、计算过程等。</w:t>
      </w:r>
    </w:p>
    <w:p>
      <w:pPr>
        <w:pStyle w:val="294"/>
        <w:rPr>
          <w:rFonts w:ascii="Times New Roman"/>
        </w:rPr>
      </w:pPr>
      <w:r>
        <w:rPr>
          <w:rFonts w:ascii="Times New Roman"/>
        </w:rPr>
        <w:t>背景数据优先选择数据值与实际值最接近，且数据重复估计数值（如方差）彼此间最接近的数据。背景数据宜进行不确定性和敏感性分析，检查说明产品碳足迹核算与评价忽略的过程、忽略的现场数据以及主要的假设等相关因素可能对最终结果造成的影响，说明背景数据选择、现场数据收集与处理是否符合本文件要求。不确定性与敏感性原则应满足GB/T 24040和GB/T 24044的相关要求。</w:t>
      </w:r>
    </w:p>
    <w:p>
      <w:pPr>
        <w:pStyle w:val="305"/>
        <w:rPr>
          <w:rFonts w:ascii="Times New Roman"/>
        </w:rPr>
      </w:pPr>
      <w:r>
        <w:rPr>
          <w:rFonts w:ascii="Times New Roman"/>
        </w:rPr>
        <w:t>一致性</w:t>
      </w:r>
    </w:p>
    <w:p>
      <w:pPr>
        <w:pStyle w:val="294"/>
        <w:rPr>
          <w:rFonts w:ascii="Times New Roman"/>
        </w:rPr>
      </w:pPr>
      <w:r>
        <w:rPr>
          <w:rFonts w:ascii="Times New Roman"/>
        </w:rPr>
        <w:t>企业现场数据收集时应保持相同的数据来源、统计口径、处理规则等。</w:t>
      </w:r>
    </w:p>
    <w:p>
      <w:pPr>
        <w:pStyle w:val="294"/>
        <w:rPr>
          <w:rFonts w:ascii="Times New Roman"/>
        </w:rPr>
      </w:pPr>
      <w:r>
        <w:rPr>
          <w:rFonts w:ascii="Times New Roman"/>
        </w:rPr>
        <w:t>背景数据收集应保持相同的数据来源、统计口径、处理规则等。同一第三方机构对同类绝缘油产品开展碳足迹核算与评价时，背景数据选择应保持一致，如果背景数据更新，则碳足迹核算与评价结论也应更新。背景数据所采用的分配方法和边界应符合本文件相关规定。</w:t>
      </w:r>
    </w:p>
    <w:p>
      <w:pPr>
        <w:pStyle w:val="261"/>
        <w:spacing w:before="156" w:after="156"/>
        <w:rPr>
          <w:rFonts w:ascii="Times New Roman"/>
        </w:rPr>
      </w:pPr>
      <w:r>
        <w:rPr>
          <w:rFonts w:ascii="Times New Roman"/>
        </w:rPr>
        <w:t>数据分配</w:t>
      </w:r>
    </w:p>
    <w:p>
      <w:pPr>
        <w:pStyle w:val="258"/>
        <w:ind w:firstLine="420"/>
        <w:rPr>
          <w:rFonts w:ascii="Times New Roman"/>
        </w:rPr>
      </w:pPr>
      <w:r>
        <w:rPr>
          <w:rFonts w:ascii="Times New Roman"/>
        </w:rPr>
        <w:t>绝缘油生产工序中存在一个单元过程同时产出两种或多种产品，而投入的原辅料和能源又没有分开的情况。也会存在输入渠道有多种，而输出只有一种的情况。在这些情况下，不能直接得到碳足迹核算与评价所需的数据，可根据一定的关系对这些过程的数据进行分配。数据分配的关系需反映出输入与输出的物质平衡。数据分配原则应满足GB/T 24040和GB/T 24044的相关要求。</w:t>
      </w:r>
    </w:p>
    <w:p>
      <w:pPr>
        <w:pStyle w:val="260"/>
        <w:rPr>
          <w:rFonts w:ascii="Times New Roman"/>
        </w:rPr>
      </w:pPr>
      <w:bookmarkStart w:id="41" w:name="_Toc156765076"/>
      <w:bookmarkStart w:id="42" w:name="_Toc152589400"/>
      <w:bookmarkStart w:id="43" w:name="_Toc150281802"/>
      <w:r>
        <w:rPr>
          <w:rFonts w:ascii="Times New Roman"/>
        </w:rPr>
        <w:t>量化计算</w:t>
      </w:r>
      <w:bookmarkEnd w:id="41"/>
      <w:bookmarkEnd w:id="42"/>
      <w:bookmarkEnd w:id="43"/>
    </w:p>
    <w:p>
      <w:pPr>
        <w:pStyle w:val="258"/>
        <w:ind w:firstLine="420"/>
        <w:rPr>
          <w:rFonts w:ascii="Times New Roman"/>
        </w:rPr>
      </w:pPr>
      <w:r>
        <w:rPr>
          <w:rFonts w:ascii="Times New Roman"/>
        </w:rPr>
        <w:t>绝缘油产品各单元过程的碳足迹量化计算方法有三种：</w:t>
      </w:r>
    </w:p>
    <w:p>
      <w:pPr>
        <w:pStyle w:val="285"/>
        <w:tabs>
          <w:tab w:val="left" w:pos="854"/>
        </w:tabs>
        <w:ind w:left="840" w:leftChars="200" w:hangingChars="200"/>
        <w:rPr>
          <w:rFonts w:ascii="Times New Roman"/>
        </w:rPr>
      </w:pPr>
      <w:r>
        <w:rPr>
          <w:rFonts w:ascii="Times New Roman"/>
        </w:rPr>
        <w:t>排放因子法：温室气体活动数据与排放因子的相乘得到温室气体排放与清除量；</w:t>
      </w:r>
    </w:p>
    <w:p>
      <w:pPr>
        <w:pStyle w:val="285"/>
        <w:tabs>
          <w:tab w:val="left" w:pos="854"/>
        </w:tabs>
        <w:ind w:left="840" w:leftChars="200" w:hangingChars="200"/>
        <w:rPr>
          <w:rFonts w:ascii="Times New Roman"/>
        </w:rPr>
      </w:pPr>
      <w:r>
        <w:rPr>
          <w:rFonts w:ascii="Times New Roman"/>
        </w:rPr>
        <w:t>物料平衡法：根据质量守恒定律，用输入物料中的含碳量减去输出物料中的含碳量进行平衡计算得到温室气体排放与清除量；</w:t>
      </w:r>
    </w:p>
    <w:p>
      <w:pPr>
        <w:pStyle w:val="285"/>
        <w:tabs>
          <w:tab w:val="left" w:pos="854"/>
        </w:tabs>
        <w:ind w:left="840" w:leftChars="200" w:hangingChars="200"/>
        <w:rPr>
          <w:rFonts w:ascii="Times New Roman"/>
        </w:rPr>
      </w:pPr>
      <w:r>
        <w:rPr>
          <w:rFonts w:ascii="Times New Roman"/>
        </w:rPr>
        <w:t>实测法：通过安装污染物排放自动监控设备（如二氧化碳排放连续监测系统CEMS），并采用相关技术文件中要求的方法测量温室气体排放到大气中的温室气体排放量。</w:t>
      </w:r>
    </w:p>
    <w:p>
      <w:pPr>
        <w:pStyle w:val="258"/>
        <w:ind w:firstLine="420"/>
        <w:rPr>
          <w:rFonts w:ascii="Times New Roman"/>
        </w:rPr>
      </w:pPr>
      <w:r>
        <w:rPr>
          <w:rFonts w:ascii="Times New Roman"/>
        </w:rPr>
        <w:t>根据系统边界设定，将相关单元过程碳足迹的量化计算结果求和，即可得到绝缘油产品全生命周期或部分生命周期碳足迹核算结果。</w:t>
      </w:r>
    </w:p>
    <w:p>
      <w:pPr>
        <w:pStyle w:val="259"/>
        <w:rPr>
          <w:rFonts w:ascii="Times New Roman"/>
        </w:rPr>
      </w:pPr>
      <w:bookmarkStart w:id="44" w:name="_Toc156765077"/>
      <w:r>
        <w:rPr>
          <w:rFonts w:ascii="Times New Roman"/>
        </w:rPr>
        <w:t>报告与通报</w:t>
      </w:r>
      <w:bookmarkEnd w:id="44"/>
    </w:p>
    <w:p>
      <w:pPr>
        <w:pStyle w:val="260"/>
        <w:rPr>
          <w:rFonts w:ascii="Times New Roman"/>
        </w:rPr>
      </w:pPr>
      <w:bookmarkStart w:id="45" w:name="_Toc152589402"/>
      <w:bookmarkStart w:id="46" w:name="_Toc156765078"/>
      <w:r>
        <w:rPr>
          <w:rFonts w:ascii="Times New Roman"/>
        </w:rPr>
        <w:t>报告要求</w:t>
      </w:r>
      <w:bookmarkEnd w:id="45"/>
      <w:bookmarkEnd w:id="46"/>
    </w:p>
    <w:p>
      <w:pPr>
        <w:pStyle w:val="258"/>
        <w:ind w:firstLine="420"/>
        <w:rPr>
          <w:rFonts w:ascii="Times New Roman"/>
        </w:rPr>
      </w:pPr>
      <w:r>
        <w:rPr>
          <w:rFonts w:ascii="Times New Roman"/>
        </w:rPr>
        <w:t>报告应透明地、详细地阐述核算与评价结果、数据、方法、假设和局限性，以便利益相关方能够理解绝缘油产品碳足迹固有的复杂性，并作出权衡。</w:t>
      </w:r>
    </w:p>
    <w:p>
      <w:pPr>
        <w:pStyle w:val="258"/>
        <w:ind w:firstLine="420"/>
        <w:rPr>
          <w:rFonts w:ascii="Times New Roman"/>
        </w:rPr>
      </w:pPr>
      <w:r>
        <w:rPr>
          <w:rFonts w:ascii="Times New Roman"/>
        </w:rPr>
        <w:t>绝缘油产品碳足迹报告中的核算与评价结果和解释应能以符合评价目标的方式被使用。</w:t>
      </w:r>
    </w:p>
    <w:p>
      <w:pPr>
        <w:pStyle w:val="258"/>
        <w:ind w:firstLine="420"/>
        <w:rPr>
          <w:rFonts w:ascii="Times New Roman"/>
        </w:rPr>
      </w:pPr>
      <w:r>
        <w:rPr>
          <w:rFonts w:ascii="Times New Roman"/>
        </w:rPr>
        <w:t>绝缘油产品碳足迹应至少包含以下内容：</w:t>
      </w:r>
    </w:p>
    <w:p>
      <w:pPr>
        <w:pStyle w:val="285"/>
        <w:tabs>
          <w:tab w:val="left" w:pos="854"/>
        </w:tabs>
        <w:ind w:left="840" w:leftChars="200" w:hangingChars="200"/>
        <w:rPr>
          <w:rFonts w:ascii="Times New Roman"/>
        </w:rPr>
      </w:pPr>
      <w:r>
        <w:rPr>
          <w:rFonts w:ascii="Times New Roman"/>
        </w:rPr>
        <w:t>绝缘油产品碳足迹核算与评价委托方、评价方；</w:t>
      </w:r>
    </w:p>
    <w:p>
      <w:pPr>
        <w:pStyle w:val="285"/>
        <w:tabs>
          <w:tab w:val="left" w:pos="854"/>
        </w:tabs>
        <w:ind w:left="840" w:leftChars="200" w:hangingChars="200"/>
        <w:rPr>
          <w:rFonts w:ascii="Times New Roman"/>
        </w:rPr>
      </w:pPr>
      <w:r>
        <w:rPr>
          <w:rFonts w:ascii="Times New Roman"/>
        </w:rPr>
        <w:t>产品名称、规格、型号；</w:t>
      </w:r>
    </w:p>
    <w:p>
      <w:pPr>
        <w:pStyle w:val="285"/>
        <w:tabs>
          <w:tab w:val="left" w:pos="854"/>
        </w:tabs>
        <w:ind w:left="840" w:leftChars="200" w:hangingChars="200"/>
        <w:rPr>
          <w:rFonts w:ascii="Times New Roman"/>
        </w:rPr>
      </w:pPr>
      <w:r>
        <w:rPr>
          <w:rFonts w:ascii="Times New Roman"/>
        </w:rPr>
        <w:t>报告编号、发布日期、有效期；</w:t>
      </w:r>
    </w:p>
    <w:p>
      <w:pPr>
        <w:pStyle w:val="285"/>
        <w:tabs>
          <w:tab w:val="left" w:pos="854"/>
        </w:tabs>
        <w:ind w:left="840" w:leftChars="200" w:hangingChars="200"/>
        <w:rPr>
          <w:rFonts w:ascii="Times New Roman"/>
        </w:rPr>
      </w:pPr>
      <w:r>
        <w:rPr>
          <w:rFonts w:ascii="Times New Roman"/>
        </w:rPr>
        <w:t>开展核算与评价的原因、目标、预期用途；</w:t>
      </w:r>
    </w:p>
    <w:p>
      <w:pPr>
        <w:pStyle w:val="285"/>
        <w:tabs>
          <w:tab w:val="left" w:pos="854"/>
        </w:tabs>
        <w:ind w:left="840" w:leftChars="200" w:hangingChars="200"/>
        <w:rPr>
          <w:rFonts w:ascii="Times New Roman"/>
        </w:rPr>
      </w:pPr>
      <w:r>
        <w:rPr>
          <w:rFonts w:ascii="Times New Roman"/>
        </w:rPr>
        <w:t>功能单位；</w:t>
      </w:r>
    </w:p>
    <w:p>
      <w:pPr>
        <w:pStyle w:val="285"/>
        <w:tabs>
          <w:tab w:val="left" w:pos="854"/>
        </w:tabs>
        <w:ind w:left="840" w:leftChars="200" w:hangingChars="200"/>
        <w:rPr>
          <w:rFonts w:ascii="Times New Roman"/>
        </w:rPr>
      </w:pPr>
      <w:r>
        <w:rPr>
          <w:rFonts w:ascii="Times New Roman"/>
        </w:rPr>
        <w:t>系统边界；</w:t>
      </w:r>
    </w:p>
    <w:p>
      <w:pPr>
        <w:pStyle w:val="285"/>
        <w:tabs>
          <w:tab w:val="left" w:pos="854"/>
        </w:tabs>
        <w:ind w:left="840" w:leftChars="200" w:hangingChars="200"/>
        <w:rPr>
          <w:rFonts w:ascii="Times New Roman"/>
        </w:rPr>
      </w:pPr>
      <w:r>
        <w:rPr>
          <w:rFonts w:ascii="Times New Roman"/>
        </w:rPr>
        <w:t>核算期；</w:t>
      </w:r>
    </w:p>
    <w:p>
      <w:pPr>
        <w:pStyle w:val="285"/>
        <w:tabs>
          <w:tab w:val="left" w:pos="854"/>
        </w:tabs>
        <w:ind w:left="840" w:leftChars="200" w:hangingChars="200"/>
        <w:rPr>
          <w:rFonts w:ascii="Times New Roman"/>
        </w:rPr>
      </w:pPr>
      <w:r>
        <w:rPr>
          <w:rFonts w:ascii="Times New Roman"/>
        </w:rPr>
        <w:t>核算依据；</w:t>
      </w:r>
    </w:p>
    <w:p>
      <w:pPr>
        <w:pStyle w:val="285"/>
        <w:tabs>
          <w:tab w:val="left" w:pos="854"/>
        </w:tabs>
        <w:ind w:left="840" w:leftChars="200" w:hangingChars="200"/>
        <w:rPr>
          <w:rFonts w:ascii="Times New Roman"/>
        </w:rPr>
      </w:pPr>
      <w:r>
        <w:rPr>
          <w:rFonts w:ascii="Times New Roman"/>
        </w:rPr>
        <w:t>数据收集与分配说明；</w:t>
      </w:r>
    </w:p>
    <w:p>
      <w:pPr>
        <w:pStyle w:val="285"/>
        <w:tabs>
          <w:tab w:val="left" w:pos="854"/>
        </w:tabs>
        <w:ind w:left="840" w:leftChars="200" w:hangingChars="200"/>
        <w:rPr>
          <w:rFonts w:ascii="Times New Roman"/>
        </w:rPr>
      </w:pPr>
      <w:r>
        <w:rPr>
          <w:rFonts w:ascii="Times New Roman"/>
        </w:rPr>
        <w:t>产品碳足迹核算结果；</w:t>
      </w:r>
    </w:p>
    <w:p>
      <w:pPr>
        <w:pStyle w:val="285"/>
        <w:tabs>
          <w:tab w:val="left" w:pos="854"/>
        </w:tabs>
        <w:ind w:left="840" w:leftChars="200" w:hangingChars="200"/>
        <w:rPr>
          <w:rFonts w:ascii="Times New Roman"/>
        </w:rPr>
      </w:pPr>
      <w:r>
        <w:rPr>
          <w:rFonts w:ascii="Times New Roman"/>
        </w:rPr>
        <w:t>结论和不确定性说明；</w:t>
      </w:r>
    </w:p>
    <w:p>
      <w:pPr>
        <w:pStyle w:val="285"/>
        <w:tabs>
          <w:tab w:val="left" w:pos="854"/>
        </w:tabs>
        <w:ind w:left="840" w:leftChars="200" w:hangingChars="200"/>
        <w:rPr>
          <w:rFonts w:ascii="Times New Roman"/>
        </w:rPr>
      </w:pPr>
      <w:r>
        <w:rPr>
          <w:rFonts w:ascii="Times New Roman"/>
        </w:rPr>
        <w:t>参考文件清单；</w:t>
      </w:r>
    </w:p>
    <w:p>
      <w:pPr>
        <w:pStyle w:val="285"/>
        <w:tabs>
          <w:tab w:val="left" w:pos="854"/>
        </w:tabs>
        <w:ind w:left="840" w:leftChars="200" w:hangingChars="200"/>
        <w:rPr>
          <w:rFonts w:ascii="Times New Roman"/>
        </w:rPr>
      </w:pPr>
      <w:r>
        <w:rPr>
          <w:rFonts w:ascii="Times New Roman"/>
        </w:rPr>
        <w:t>其他需要说明的情况。</w:t>
      </w:r>
    </w:p>
    <w:p>
      <w:pPr>
        <w:pStyle w:val="260"/>
        <w:rPr>
          <w:rFonts w:ascii="Times New Roman"/>
        </w:rPr>
      </w:pPr>
      <w:bookmarkStart w:id="47" w:name="_Toc156765079"/>
      <w:bookmarkStart w:id="48" w:name="_Toc152589403"/>
      <w:r>
        <w:rPr>
          <w:rFonts w:ascii="Times New Roman"/>
        </w:rPr>
        <w:t>通报要求</w:t>
      </w:r>
      <w:bookmarkEnd w:id="47"/>
      <w:bookmarkEnd w:id="48"/>
    </w:p>
    <w:p>
      <w:pPr>
        <w:pStyle w:val="261"/>
        <w:spacing w:before="156" w:after="156"/>
        <w:rPr>
          <w:rFonts w:ascii="Times New Roman"/>
        </w:rPr>
      </w:pPr>
      <w:r>
        <w:rPr>
          <w:rFonts w:ascii="Times New Roman"/>
        </w:rPr>
        <w:t>通报形式与对象</w:t>
      </w:r>
    </w:p>
    <w:p>
      <w:pPr>
        <w:pStyle w:val="258"/>
        <w:ind w:firstLine="420"/>
        <w:rPr>
          <w:rFonts w:ascii="Times New Roman"/>
        </w:rPr>
      </w:pPr>
      <w:r>
        <w:rPr>
          <w:rFonts w:ascii="Times New Roman"/>
        </w:rPr>
        <w:t>绝缘油产品碳足迹可采用产品碳足迹核算与评价报告、产品碳足迹标识或产品碳足迹声明中的任意一种形式对结果和结论予以通报。</w:t>
      </w:r>
    </w:p>
    <w:p>
      <w:pPr>
        <w:pStyle w:val="258"/>
        <w:ind w:firstLine="420"/>
        <w:rPr>
          <w:rFonts w:ascii="Times New Roman"/>
        </w:rPr>
      </w:pPr>
      <w:r>
        <w:rPr>
          <w:rFonts w:ascii="Times New Roman"/>
        </w:rPr>
        <w:t>通报对象应至少包括委托方和评价方。对第三方机构予以通报时，应经过委托方许可。</w:t>
      </w:r>
    </w:p>
    <w:p>
      <w:pPr>
        <w:pStyle w:val="261"/>
        <w:spacing w:before="156" w:after="156"/>
        <w:rPr>
          <w:rFonts w:ascii="Times New Roman"/>
        </w:rPr>
      </w:pPr>
      <w:r>
        <w:rPr>
          <w:rFonts w:ascii="Times New Roman"/>
        </w:rPr>
        <w:t>保密性要求</w:t>
      </w:r>
    </w:p>
    <w:p>
      <w:pPr>
        <w:pStyle w:val="258"/>
        <w:ind w:firstLine="420"/>
        <w:rPr>
          <w:rFonts w:ascii="Times New Roman"/>
        </w:rPr>
      </w:pPr>
      <w:r>
        <w:rPr>
          <w:rFonts w:ascii="Times New Roman"/>
        </w:rPr>
        <w:t>用于佐证绝缘油碳足迹核算与评价的资料，可能会包含生产者生产活动的机密信息。各利益相关方所提供的信息应具有被保护的权利，各利益相关方应商定适宜的法律工具以确保相互之间交流信息的保密性。</w:t>
      </w:r>
    </w:p>
    <w:p>
      <w:pPr>
        <w:pStyle w:val="258"/>
        <w:ind w:firstLine="420"/>
        <w:rPr>
          <w:rFonts w:ascii="Times New Roman"/>
        </w:rPr>
      </w:pPr>
    </w:p>
    <w:p>
      <w:pPr>
        <w:pStyle w:val="258"/>
        <w:ind w:firstLine="420"/>
        <w:rPr>
          <w:rFonts w:ascii="Times New Roman"/>
        </w:rPr>
        <w:sectPr>
          <w:headerReference r:id="rId13" w:type="default"/>
          <w:footerReference r:id="rId14" w:type="default"/>
          <w:pgSz w:w="11907" w:h="16839"/>
          <w:pgMar w:top="1417" w:right="1134" w:bottom="1134" w:left="1417" w:header="1417" w:footer="1134" w:gutter="0"/>
          <w:pgNumType w:start="1"/>
          <w:cols w:space="425" w:num="1"/>
          <w:docGrid w:type="lines" w:linePitch="312" w:charSpace="0"/>
        </w:sectPr>
      </w:pPr>
    </w:p>
    <w:p>
      <w:pPr>
        <w:pStyle w:val="349"/>
        <w:rPr>
          <w:color w:val="auto"/>
        </w:rPr>
      </w:pPr>
      <w:bookmarkStart w:id="49" w:name="标准附录"/>
      <w:bookmarkEnd w:id="49"/>
    </w:p>
    <w:p>
      <w:pPr>
        <w:pStyle w:val="257"/>
        <w:rPr>
          <w:rFonts w:ascii="Times New Roman"/>
        </w:rPr>
      </w:pPr>
      <w:bookmarkStart w:id="50" w:name="标准参考文献"/>
      <w:bookmarkEnd w:id="50"/>
      <w:bookmarkStart w:id="51" w:name="_Toc156765080"/>
      <w:r>
        <w:rPr>
          <w:rFonts w:ascii="Times New Roman"/>
        </w:rPr>
        <w:t>参  考  文  献</w:t>
      </w:r>
      <w:bookmarkEnd w:id="51"/>
      <w:r>
        <w:rPr>
          <w:rFonts w:ascii="Times New Roman"/>
        </w:rPr>
        <w:t xml:space="preserve"> </w:t>
      </w:r>
    </w:p>
    <w:p>
      <w:pPr>
        <w:pStyle w:val="258"/>
        <w:ind w:firstLine="420"/>
        <w:rPr>
          <w:rFonts w:ascii="Times New Roman"/>
        </w:rPr>
      </w:pPr>
      <w:r>
        <w:rPr>
          <w:rFonts w:ascii="Times New Roman"/>
        </w:rPr>
        <w:t>[1]</w:t>
      </w:r>
      <w:r>
        <w:rPr>
          <w:rFonts w:ascii="Times New Roman"/>
        </w:rPr>
        <w:tab/>
      </w:r>
      <w:r>
        <w:rPr>
          <w:rFonts w:ascii="Times New Roman"/>
        </w:rPr>
        <w:t>DL/T 419—2015 电力用油名词术语</w:t>
      </w:r>
    </w:p>
    <w:p>
      <w:pPr>
        <w:pStyle w:val="258"/>
        <w:ind w:firstLine="420"/>
        <w:rPr>
          <w:rFonts w:ascii="Times New Roman"/>
        </w:rPr>
      </w:pPr>
      <w:r>
        <w:rPr>
          <w:rFonts w:ascii="Times New Roman"/>
        </w:rPr>
        <w:t>[2]</w:t>
      </w:r>
      <w:r>
        <w:rPr>
          <w:rFonts w:ascii="Times New Roman"/>
        </w:rPr>
        <w:tab/>
      </w:r>
      <w:r>
        <w:rPr>
          <w:rFonts w:ascii="Times New Roman"/>
        </w:rPr>
        <w:t>PAS 2050：2011 Specification for the assessment of the life cycle greenhouse gas emissions of goods and services</w:t>
      </w:r>
    </w:p>
    <w:p>
      <w:pPr>
        <w:pStyle w:val="258"/>
        <w:ind w:firstLine="420"/>
        <w:rPr>
          <w:rFonts w:ascii="Times New Roman"/>
        </w:rPr>
      </w:pPr>
      <w:r>
        <w:rPr>
          <w:rFonts w:ascii="Times New Roman"/>
        </w:rPr>
        <w:t>[3]</w:t>
      </w:r>
      <w:r>
        <w:rPr>
          <w:rFonts w:ascii="Times New Roman"/>
        </w:rPr>
        <w:tab/>
      </w:r>
      <w:r>
        <w:rPr>
          <w:rFonts w:ascii="Times New Roman"/>
        </w:rPr>
        <w:t>ISO 14064–1:2018 Greenhouse gases—Part 1: Specification with guidance at the organization level for quantification and reporting of greenhouse gas emission and removal</w:t>
      </w:r>
    </w:p>
    <w:p>
      <w:pPr>
        <w:pStyle w:val="258"/>
        <w:ind w:firstLine="420"/>
        <w:rPr>
          <w:rFonts w:ascii="Times New Roman"/>
        </w:rPr>
      </w:pPr>
      <w:r>
        <w:rPr>
          <w:rFonts w:ascii="Times New Roman"/>
        </w:rPr>
        <w:t>[4]</w:t>
      </w:r>
      <w:r>
        <w:rPr>
          <w:rFonts w:ascii="Times New Roman"/>
        </w:rPr>
        <w:tab/>
      </w:r>
      <w:r>
        <w:rPr>
          <w:rFonts w:ascii="Times New Roman"/>
        </w:rPr>
        <w:t>GB/T 32150-2015 工业企业温室气体排放核算和报告通则</w:t>
      </w:r>
    </w:p>
    <w:p>
      <w:pPr>
        <w:pStyle w:val="258"/>
        <w:ind w:firstLine="420"/>
        <w:rPr>
          <w:rFonts w:ascii="Times New Roman"/>
        </w:rPr>
      </w:pPr>
      <w:r>
        <w:rPr>
          <w:rFonts w:ascii="Times New Roman"/>
        </w:rPr>
        <w:t>[5]</w:t>
      </w:r>
      <w:r>
        <w:rPr>
          <w:rFonts w:ascii="Times New Roman"/>
        </w:rPr>
        <w:tab/>
      </w:r>
      <w:r>
        <w:rPr>
          <w:rFonts w:ascii="Times New Roman"/>
        </w:rPr>
        <w:t>政府间气候变化专门委员会（IPCC）第一工作组第六次评估报告“气候变化2021：物理科学基础”（Climate Change 2021: The Physical Science Basis）</w:t>
      </w:r>
    </w:p>
    <w:p>
      <w:pPr>
        <w:pStyle w:val="258"/>
        <w:ind w:firstLine="420"/>
        <w:rPr>
          <w:rFonts w:ascii="Times New Roman"/>
        </w:rPr>
      </w:pPr>
      <w:r>
        <w:rPr>
          <w:rFonts w:ascii="Times New Roman"/>
        </w:rPr>
        <w:t>[6]</w:t>
      </w:r>
      <w:r>
        <w:rPr>
          <w:rFonts w:ascii="Times New Roman"/>
        </w:rPr>
        <w:tab/>
      </w:r>
      <w:r>
        <w:rPr>
          <w:rFonts w:ascii="Times New Roman"/>
        </w:rPr>
        <w:t>GB/T 30052—2013 钢铁产品制造生命周期评价技术规范（产品种类规则）</w:t>
      </w:r>
    </w:p>
    <w:p/>
    <w:p/>
    <w:p>
      <w:pPr>
        <w:jc w:val="center"/>
      </w:pPr>
      <w:r>
        <w:rPr>
          <w:rFonts w:hint="eastAsia" w:ascii="宋体" w:hAnsi="宋体" w:cs="宋体"/>
          <w:b/>
        </w:rPr>
        <w:t>━━━━━━━━━━━</w:t>
      </w:r>
    </w:p>
    <w:p>
      <w:pPr>
        <w:jc w:val="center"/>
      </w:pPr>
    </w:p>
    <w:sectPr>
      <w:pgSz w:w="11907" w:h="16839"/>
      <w:pgMar w:top="1417" w:right="1134" w:bottom="1134" w:left="1417" w:header="1417"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Britannic Bold">
    <w:panose1 w:val="020B0903060703020204"/>
    <w:charset w:val="00"/>
    <w:family w:val="swiss"/>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II</w:t>
    </w:r>
    <w:r>
      <w:rPr>
        <w:rStyle w:val="234"/>
      </w:rPr>
      <w:fldChar w:fldCharType="end"/>
    </w:r>
  </w:p>
  <w:p>
    <w:pPr>
      <w:pStyle w:val="251"/>
      <w:ind w:right="360" w:firstLine="360"/>
      <w:rPr>
        <w:rStyle w:val="23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ind w:right="360" w:firstLine="360"/>
      <w:rPr>
        <w:rStyle w:val="23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t>DB42/T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pPr>
    <w:r>
      <w:t>DB42/T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t>DB42/T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t>DB42/T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t>DB42/T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5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50"/>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6"/>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10">
    <w:nsid w:val="079102AD"/>
    <w:multiLevelType w:val="multilevel"/>
    <w:tmpl w:val="079102AD"/>
    <w:lvl w:ilvl="0" w:tentative="0">
      <w:start w:val="1"/>
      <w:numFmt w:val="decimal"/>
      <w:pStyle w:val="304"/>
      <w:suff w:val="nothing"/>
      <w:lvlText w:val="注%1："/>
      <w:lvlJc w:val="left"/>
      <w:pPr>
        <w:ind w:left="811" w:hanging="448"/>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1">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14:cntxtalts w14:val="0"/>
      </w:rPr>
    </w:lvl>
    <w:lvl w:ilvl="2" w:tentative="0">
      <w:start w:val="1"/>
      <w:numFmt w:val="none"/>
      <w:pStyle w:val="317"/>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2">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0D46713A"/>
    <w:multiLevelType w:val="multilevel"/>
    <w:tmpl w:val="0D46713A"/>
    <w:lvl w:ilvl="0" w:tentative="0">
      <w:start w:val="1"/>
      <w:numFmt w:val="bullet"/>
      <w:pStyle w:val="326"/>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14">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61"/>
      <w:suff w:val="nothing"/>
      <w:lvlText w:val="%1.%2.%3　"/>
      <w:lvlJc w:val="left"/>
      <w:pPr>
        <w:ind w:left="0"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2A8F7113"/>
    <w:multiLevelType w:val="multilevel"/>
    <w:tmpl w:val="2A8F7113"/>
    <w:lvl w:ilvl="0" w:tentative="0">
      <w:start w:val="1"/>
      <w:numFmt w:val="upperLetter"/>
      <w:pStyle w:val="350"/>
      <w:suff w:val="space"/>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281"/>
      <w:suff w:val="nothing"/>
      <w:lvlText w:val="图%1.%2　"/>
      <w:lvlJc w:val="left"/>
      <w:pPr>
        <w:ind w:left="0" w:firstLine="0"/>
      </w:pPr>
      <w:rPr>
        <w:rFonts w:hint="eastAsia" w:eastAsia="黑体"/>
        <w:b w:val="0"/>
        <w:i w:val="0"/>
        <w:sz w:val="21"/>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6">
    <w:nsid w:val="34431F99"/>
    <w:multiLevelType w:val="multilevel"/>
    <w:tmpl w:val="34431F99"/>
    <w:lvl w:ilvl="0" w:tentative="0">
      <w:start w:val="1"/>
      <w:numFmt w:val="upperLetter"/>
      <w:pStyle w:val="511"/>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2"/>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41A64E98"/>
    <w:multiLevelType w:val="multilevel"/>
    <w:tmpl w:val="41A64E98"/>
    <w:lvl w:ilvl="0" w:tentative="0">
      <w:start w:val="1"/>
      <w:numFmt w:val="decimal"/>
      <w:pStyle w:val="306"/>
      <w:lvlText w:val="0.%1"/>
      <w:lvlJc w:val="left"/>
      <w:pPr>
        <w:tabs>
          <w:tab w:val="left" w:pos="360"/>
        </w:tabs>
        <w:ind w:left="0" w:firstLine="0"/>
      </w:pPr>
      <w:rPr>
        <w:rFonts w:hint="eastAsia" w:ascii="黑体" w:hAnsi="Times New Roman" w:eastAsia="黑体"/>
        <w:b w:val="0"/>
        <w:i w:val="0"/>
        <w:sz w:val="21"/>
      </w:rPr>
    </w:lvl>
    <w:lvl w:ilvl="1" w:tentative="0">
      <w:start w:val="1"/>
      <w:numFmt w:val="decimal"/>
      <w:pStyle w:val="347"/>
      <w:lvlText w:val="0.%1.%2"/>
      <w:lvlJc w:val="left"/>
      <w:pPr>
        <w:tabs>
          <w:tab w:val="left" w:pos="720"/>
        </w:tabs>
        <w:ind w:left="0" w:firstLine="0"/>
      </w:pPr>
      <w:rPr>
        <w:rFonts w:hint="eastAsia" w:ascii="黑体" w:hAnsi="Times New Roman" w:eastAsia="黑体"/>
        <w:b w:val="0"/>
        <w:i w:val="0"/>
        <w:sz w:val="21"/>
      </w:rPr>
    </w:lvl>
    <w:lvl w:ilvl="2" w:tentative="0">
      <w:start w:val="1"/>
      <w:numFmt w:val="decimal"/>
      <w:lvlText w:val="0.%2.%3  "/>
      <w:lvlJc w:val="left"/>
      <w:pPr>
        <w:tabs>
          <w:tab w:val="left" w:pos="-31680"/>
        </w:tabs>
        <w:ind w:left="-32767"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8">
    <w:nsid w:val="44C50F90"/>
    <w:multiLevelType w:val="multilevel"/>
    <w:tmpl w:val="44C50F90"/>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9">
    <w:nsid w:val="4B733A5F"/>
    <w:multiLevelType w:val="multilevel"/>
    <w:tmpl w:val="4B733A5F"/>
    <w:lvl w:ilvl="0" w:tentative="0">
      <w:start w:val="1"/>
      <w:numFmt w:val="decimal"/>
      <w:pStyle w:val="30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0">
    <w:nsid w:val="55E02EF4"/>
    <w:multiLevelType w:val="multilevel"/>
    <w:tmpl w:val="55E02EF4"/>
    <w:lvl w:ilvl="0" w:tentative="0">
      <w:start w:val="1"/>
      <w:numFmt w:val="decimal"/>
      <w:pStyle w:val="302"/>
      <w:lvlText w:val="图%1"/>
      <w:lvlJc w:val="left"/>
      <w:pPr>
        <w:tabs>
          <w:tab w:val="left" w:pos="360"/>
        </w:tabs>
        <w:ind w:left="0" w:firstLine="0"/>
      </w:pPr>
      <w:rPr>
        <w:rFonts w:hint="eastAsia" w:ascii="黑体" w:eastAsia="黑体"/>
        <w:b w:val="0"/>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2">
    <w:nsid w:val="60B55DC2"/>
    <w:multiLevelType w:val="multilevel"/>
    <w:tmpl w:val="60B55DC2"/>
    <w:lvl w:ilvl="0" w:tentative="0">
      <w:start w:val="1"/>
      <w:numFmt w:val="upperLetter"/>
      <w:pStyle w:val="349"/>
      <w:lvlText w:val="%1"/>
      <w:lvlJc w:val="left"/>
      <w:pPr>
        <w:tabs>
          <w:tab w:val="left" w:pos="0"/>
        </w:tabs>
        <w:ind w:left="0" w:firstLine="0"/>
      </w:pPr>
      <w:rPr>
        <w:rFonts w:hint="eastAsia"/>
        <w:color w:val="FFFFFF" w:themeColor="background1"/>
        <w:sz w:val="2"/>
        <w14:textFill>
          <w14:solidFill>
            <w14:schemeClr w14:val="bg1"/>
          </w14:solidFill>
        </w14:textFill>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14:cntxtalts w14:val="0"/>
      </w:rPr>
    </w:lvl>
    <w:lvl w:ilvl="2" w:tentative="0">
      <w:start w:val="1"/>
      <w:numFmt w:val="none"/>
      <w:pStyle w:val="318"/>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3">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DBF04F4"/>
    <w:multiLevelType w:val="multilevel"/>
    <w:tmpl w:val="6DBF04F4"/>
    <w:lvl w:ilvl="0" w:tentative="0">
      <w:start w:val="1"/>
      <w:numFmt w:val="none"/>
      <w:pStyle w:val="30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5">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8"/>
      <w:suff w:val="nothing"/>
      <w:lvlText w:val="%1%2 "/>
      <w:lvlJc w:val="left"/>
      <w:pPr>
        <w:ind w:left="0" w:firstLine="0"/>
      </w:pPr>
      <w:rPr>
        <w:rFonts w:hint="eastAsia" w:ascii="黑体" w:hAnsi="Times New Roman" w:eastAsia="黑体"/>
        <w:b/>
        <w:i w:val="0"/>
        <w:sz w:val="28"/>
      </w:rPr>
    </w:lvl>
    <w:lvl w:ilvl="2" w:tentative="0">
      <w:start w:val="1"/>
      <w:numFmt w:val="decimal"/>
      <w:pStyle w:val="309"/>
      <w:suff w:val="nothing"/>
      <w:lvlText w:val="%1%2.%3　"/>
      <w:lvlJc w:val="left"/>
      <w:pPr>
        <w:ind w:left="0" w:firstLine="0"/>
      </w:pPr>
      <w:rPr>
        <w:rFonts w:hint="eastAsia" w:ascii="黑体" w:hAnsi="Times New Roman" w:eastAsia="黑体"/>
        <w:b/>
        <w:i w:val="0"/>
        <w:sz w:val="21"/>
      </w:rPr>
    </w:lvl>
    <w:lvl w:ilvl="3" w:tentative="0">
      <w:start w:val="1"/>
      <w:numFmt w:val="decimal"/>
      <w:pStyle w:val="310"/>
      <w:suff w:val="nothing"/>
      <w:lvlText w:val="%1%2.%3.%4　"/>
      <w:lvlJc w:val="left"/>
      <w:pPr>
        <w:ind w:left="0" w:firstLine="0"/>
      </w:pPr>
      <w:rPr>
        <w:rFonts w:hint="eastAsia" w:ascii="黑体" w:hAnsi="Times New Roman" w:eastAsia="黑体"/>
        <w:b/>
        <w:i w:val="0"/>
        <w:sz w:val="21"/>
      </w:rPr>
    </w:lvl>
    <w:lvl w:ilvl="4" w:tentative="0">
      <w:start w:val="1"/>
      <w:numFmt w:val="decimal"/>
      <w:pStyle w:val="311"/>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2"/>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3"/>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5"/>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4"/>
      <w:lvlText w:val="%2.0.%9"/>
      <w:lvlJc w:val="left"/>
      <w:pPr>
        <w:tabs>
          <w:tab w:val="left" w:pos="720"/>
        </w:tabs>
        <w:ind w:left="0" w:firstLine="0"/>
      </w:pPr>
      <w:rPr>
        <w:rFonts w:hint="eastAsia" w:ascii="黑体" w:hAnsi="华文细黑" w:eastAsia="黑体"/>
        <w:b/>
        <w:i w:val="0"/>
        <w:sz w:val="21"/>
      </w:rPr>
    </w:lvl>
  </w:abstractNum>
  <w:abstractNum w:abstractNumId="26">
    <w:nsid w:val="76933334"/>
    <w:multiLevelType w:val="multilevel"/>
    <w:tmpl w:val="76933334"/>
    <w:lvl w:ilvl="0" w:tentative="0">
      <w:start w:val="1"/>
      <w:numFmt w:val="none"/>
      <w:pStyle w:val="285"/>
      <w:lvlText w:val="%1——"/>
      <w:lvlJc w:val="left"/>
      <w:pPr>
        <w:tabs>
          <w:tab w:val="left" w:pos="2988"/>
        </w:tabs>
        <w:ind w:left="2688" w:hanging="420"/>
      </w:pPr>
      <w:rPr>
        <w:rFonts w:hint="eastAsia" w:ascii="黑体" w:hAnsi="黑体" w:eastAsia="黑体"/>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4"/>
  </w:num>
  <w:num w:numId="12">
    <w:abstractNumId w:val="23"/>
  </w:num>
  <w:num w:numId="13">
    <w:abstractNumId w:val="22"/>
  </w:num>
  <w:num w:numId="14">
    <w:abstractNumId w:val="15"/>
  </w:num>
  <w:num w:numId="15">
    <w:abstractNumId w:val="26"/>
  </w:num>
  <w:num w:numId="16">
    <w:abstractNumId w:val="12"/>
  </w:num>
  <w:num w:numId="17">
    <w:abstractNumId w:val="18"/>
  </w:num>
  <w:num w:numId="18">
    <w:abstractNumId w:val="21"/>
  </w:num>
  <w:num w:numId="19">
    <w:abstractNumId w:val="11"/>
  </w:num>
  <w:num w:numId="20">
    <w:abstractNumId w:val="20"/>
  </w:num>
  <w:num w:numId="21">
    <w:abstractNumId w:val="24"/>
  </w:num>
  <w:num w:numId="22">
    <w:abstractNumId w:val="10"/>
  </w:num>
  <w:num w:numId="23">
    <w:abstractNumId w:val="17"/>
  </w:num>
  <w:num w:numId="24">
    <w:abstractNumId w:val="19"/>
  </w:num>
  <w:num w:numId="25">
    <w:abstractNumId w:val="25"/>
  </w:num>
  <w:num w:numId="26">
    <w:abstractNumId w:val="13"/>
  </w:num>
  <w:num w:numId="27">
    <w:abstractNumId w:val="1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21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0Y2I3YzlhMGY4YTdkMGEzMDhiMGI5YmE3OGNiNTAifQ=="/>
  </w:docVars>
  <w:rsids>
    <w:rsidRoot w:val="00EF432E"/>
    <w:rsid w:val="0000139F"/>
    <w:rsid w:val="00006548"/>
    <w:rsid w:val="00014C61"/>
    <w:rsid w:val="00015812"/>
    <w:rsid w:val="00015F0B"/>
    <w:rsid w:val="000162C2"/>
    <w:rsid w:val="00025D5D"/>
    <w:rsid w:val="00026AC6"/>
    <w:rsid w:val="00027BD3"/>
    <w:rsid w:val="00031EEE"/>
    <w:rsid w:val="00036B39"/>
    <w:rsid w:val="000372EA"/>
    <w:rsid w:val="00040BBF"/>
    <w:rsid w:val="00043421"/>
    <w:rsid w:val="000476C3"/>
    <w:rsid w:val="00050E91"/>
    <w:rsid w:val="00053FB5"/>
    <w:rsid w:val="00066014"/>
    <w:rsid w:val="0007256D"/>
    <w:rsid w:val="00075DD9"/>
    <w:rsid w:val="00076F59"/>
    <w:rsid w:val="0009271F"/>
    <w:rsid w:val="00095386"/>
    <w:rsid w:val="00095453"/>
    <w:rsid w:val="0009648F"/>
    <w:rsid w:val="00097F70"/>
    <w:rsid w:val="000A4BB4"/>
    <w:rsid w:val="000A568D"/>
    <w:rsid w:val="000A6E5F"/>
    <w:rsid w:val="000A7E82"/>
    <w:rsid w:val="000B6461"/>
    <w:rsid w:val="000B6ECB"/>
    <w:rsid w:val="000C21DC"/>
    <w:rsid w:val="000C2EFF"/>
    <w:rsid w:val="000C58AF"/>
    <w:rsid w:val="000D2D03"/>
    <w:rsid w:val="000E2B29"/>
    <w:rsid w:val="000E43E1"/>
    <w:rsid w:val="000E7B1D"/>
    <w:rsid w:val="000F1341"/>
    <w:rsid w:val="00100BD1"/>
    <w:rsid w:val="00107B90"/>
    <w:rsid w:val="00120109"/>
    <w:rsid w:val="00123BF9"/>
    <w:rsid w:val="00127602"/>
    <w:rsid w:val="0013339E"/>
    <w:rsid w:val="001440D7"/>
    <w:rsid w:val="00144633"/>
    <w:rsid w:val="001517CF"/>
    <w:rsid w:val="00155DE9"/>
    <w:rsid w:val="00164C6D"/>
    <w:rsid w:val="00170B1F"/>
    <w:rsid w:val="00172236"/>
    <w:rsid w:val="001748CC"/>
    <w:rsid w:val="0017737E"/>
    <w:rsid w:val="001830DE"/>
    <w:rsid w:val="001A5BF9"/>
    <w:rsid w:val="001C2054"/>
    <w:rsid w:val="001D5AA4"/>
    <w:rsid w:val="001D71BA"/>
    <w:rsid w:val="001F0E09"/>
    <w:rsid w:val="001F71B0"/>
    <w:rsid w:val="001F724D"/>
    <w:rsid w:val="00216264"/>
    <w:rsid w:val="0021722B"/>
    <w:rsid w:val="002230B5"/>
    <w:rsid w:val="00227E52"/>
    <w:rsid w:val="002310FD"/>
    <w:rsid w:val="00231120"/>
    <w:rsid w:val="00235CB0"/>
    <w:rsid w:val="00247E6D"/>
    <w:rsid w:val="00251D91"/>
    <w:rsid w:val="002607DA"/>
    <w:rsid w:val="00261EF4"/>
    <w:rsid w:val="00265D4F"/>
    <w:rsid w:val="00267674"/>
    <w:rsid w:val="0027362D"/>
    <w:rsid w:val="00277D91"/>
    <w:rsid w:val="00282FBE"/>
    <w:rsid w:val="00287FD8"/>
    <w:rsid w:val="002917C0"/>
    <w:rsid w:val="00295A40"/>
    <w:rsid w:val="002A3BE2"/>
    <w:rsid w:val="002A4DD0"/>
    <w:rsid w:val="002A6B18"/>
    <w:rsid w:val="002B58CD"/>
    <w:rsid w:val="002B778D"/>
    <w:rsid w:val="002C6C4A"/>
    <w:rsid w:val="002E08C1"/>
    <w:rsid w:val="002E5F3F"/>
    <w:rsid w:val="002E7973"/>
    <w:rsid w:val="002F1862"/>
    <w:rsid w:val="00303CA5"/>
    <w:rsid w:val="00316CBA"/>
    <w:rsid w:val="00320A83"/>
    <w:rsid w:val="00324802"/>
    <w:rsid w:val="00325984"/>
    <w:rsid w:val="00327ABB"/>
    <w:rsid w:val="00334A20"/>
    <w:rsid w:val="00337CA1"/>
    <w:rsid w:val="00342808"/>
    <w:rsid w:val="0034354E"/>
    <w:rsid w:val="003439B6"/>
    <w:rsid w:val="00360429"/>
    <w:rsid w:val="003607B4"/>
    <w:rsid w:val="00366B99"/>
    <w:rsid w:val="00367338"/>
    <w:rsid w:val="0039540A"/>
    <w:rsid w:val="00397925"/>
    <w:rsid w:val="003A3C52"/>
    <w:rsid w:val="003A4F7B"/>
    <w:rsid w:val="003B65E2"/>
    <w:rsid w:val="003C05D4"/>
    <w:rsid w:val="003C1AF2"/>
    <w:rsid w:val="003C44DC"/>
    <w:rsid w:val="003C5C82"/>
    <w:rsid w:val="003D636C"/>
    <w:rsid w:val="003D6C17"/>
    <w:rsid w:val="003E0DC0"/>
    <w:rsid w:val="003E682D"/>
    <w:rsid w:val="003E7CE2"/>
    <w:rsid w:val="003F0849"/>
    <w:rsid w:val="003F2DA8"/>
    <w:rsid w:val="003F603C"/>
    <w:rsid w:val="003F764E"/>
    <w:rsid w:val="00405B77"/>
    <w:rsid w:val="00406CC1"/>
    <w:rsid w:val="0041207A"/>
    <w:rsid w:val="004176A4"/>
    <w:rsid w:val="00433018"/>
    <w:rsid w:val="00436ECC"/>
    <w:rsid w:val="004414E6"/>
    <w:rsid w:val="004454E6"/>
    <w:rsid w:val="00447DDB"/>
    <w:rsid w:val="0045180C"/>
    <w:rsid w:val="004539BB"/>
    <w:rsid w:val="004539ED"/>
    <w:rsid w:val="004548A9"/>
    <w:rsid w:val="004619AC"/>
    <w:rsid w:val="00463A10"/>
    <w:rsid w:val="00465B7B"/>
    <w:rsid w:val="00466BAD"/>
    <w:rsid w:val="00466FF2"/>
    <w:rsid w:val="00467339"/>
    <w:rsid w:val="004826C9"/>
    <w:rsid w:val="0048668C"/>
    <w:rsid w:val="00490088"/>
    <w:rsid w:val="004A2E0F"/>
    <w:rsid w:val="004A3243"/>
    <w:rsid w:val="004A48B5"/>
    <w:rsid w:val="004A5F10"/>
    <w:rsid w:val="004B4471"/>
    <w:rsid w:val="004D0182"/>
    <w:rsid w:val="004D0B99"/>
    <w:rsid w:val="004D1DDF"/>
    <w:rsid w:val="004E47DB"/>
    <w:rsid w:val="004E4BDF"/>
    <w:rsid w:val="004F4F4E"/>
    <w:rsid w:val="00501664"/>
    <w:rsid w:val="0050545B"/>
    <w:rsid w:val="005134E3"/>
    <w:rsid w:val="00515AC9"/>
    <w:rsid w:val="005175BF"/>
    <w:rsid w:val="00517D40"/>
    <w:rsid w:val="00520DEA"/>
    <w:rsid w:val="00521E61"/>
    <w:rsid w:val="005272AE"/>
    <w:rsid w:val="005322CC"/>
    <w:rsid w:val="00532D32"/>
    <w:rsid w:val="0053303D"/>
    <w:rsid w:val="00534928"/>
    <w:rsid w:val="00537C71"/>
    <w:rsid w:val="005553CB"/>
    <w:rsid w:val="00555BA0"/>
    <w:rsid w:val="005566DD"/>
    <w:rsid w:val="00562526"/>
    <w:rsid w:val="00573966"/>
    <w:rsid w:val="00573CAA"/>
    <w:rsid w:val="0058133D"/>
    <w:rsid w:val="00596BBE"/>
    <w:rsid w:val="005A35D5"/>
    <w:rsid w:val="005A406C"/>
    <w:rsid w:val="005B02CE"/>
    <w:rsid w:val="005B294A"/>
    <w:rsid w:val="005C3C01"/>
    <w:rsid w:val="005D203A"/>
    <w:rsid w:val="005D5966"/>
    <w:rsid w:val="005E4880"/>
    <w:rsid w:val="005F7384"/>
    <w:rsid w:val="00601445"/>
    <w:rsid w:val="00604782"/>
    <w:rsid w:val="00611BD0"/>
    <w:rsid w:val="00613B9D"/>
    <w:rsid w:val="0061695B"/>
    <w:rsid w:val="00623BB6"/>
    <w:rsid w:val="00630366"/>
    <w:rsid w:val="00630EC5"/>
    <w:rsid w:val="00641A64"/>
    <w:rsid w:val="006434A5"/>
    <w:rsid w:val="0065094C"/>
    <w:rsid w:val="00655D57"/>
    <w:rsid w:val="00663575"/>
    <w:rsid w:val="00674639"/>
    <w:rsid w:val="006753B0"/>
    <w:rsid w:val="00677E34"/>
    <w:rsid w:val="00680427"/>
    <w:rsid w:val="00681844"/>
    <w:rsid w:val="0069669D"/>
    <w:rsid w:val="006A01D7"/>
    <w:rsid w:val="006B643E"/>
    <w:rsid w:val="006D12A2"/>
    <w:rsid w:val="006D6D2B"/>
    <w:rsid w:val="006E41A3"/>
    <w:rsid w:val="006E4BE2"/>
    <w:rsid w:val="006E5A05"/>
    <w:rsid w:val="006E671F"/>
    <w:rsid w:val="006E740A"/>
    <w:rsid w:val="006E7E4F"/>
    <w:rsid w:val="006E7FAF"/>
    <w:rsid w:val="006F1FF9"/>
    <w:rsid w:val="006F7A34"/>
    <w:rsid w:val="00702E21"/>
    <w:rsid w:val="00703D87"/>
    <w:rsid w:val="007064A5"/>
    <w:rsid w:val="00712B13"/>
    <w:rsid w:val="007141B1"/>
    <w:rsid w:val="00715BD0"/>
    <w:rsid w:val="00727842"/>
    <w:rsid w:val="00743CC7"/>
    <w:rsid w:val="0074732A"/>
    <w:rsid w:val="00767B2F"/>
    <w:rsid w:val="00767E3B"/>
    <w:rsid w:val="00773A5E"/>
    <w:rsid w:val="00776408"/>
    <w:rsid w:val="007807C7"/>
    <w:rsid w:val="0078233D"/>
    <w:rsid w:val="00782604"/>
    <w:rsid w:val="00792DBE"/>
    <w:rsid w:val="00793BE8"/>
    <w:rsid w:val="00795E45"/>
    <w:rsid w:val="007A1F4E"/>
    <w:rsid w:val="007C48CA"/>
    <w:rsid w:val="007D2007"/>
    <w:rsid w:val="007D2FAA"/>
    <w:rsid w:val="007D32E4"/>
    <w:rsid w:val="007D57EF"/>
    <w:rsid w:val="007E014D"/>
    <w:rsid w:val="007E0206"/>
    <w:rsid w:val="007E3F4F"/>
    <w:rsid w:val="007F69B9"/>
    <w:rsid w:val="00811C33"/>
    <w:rsid w:val="00824D2D"/>
    <w:rsid w:val="00825BC0"/>
    <w:rsid w:val="00831F95"/>
    <w:rsid w:val="00836400"/>
    <w:rsid w:val="00846D16"/>
    <w:rsid w:val="00852FD6"/>
    <w:rsid w:val="00854E15"/>
    <w:rsid w:val="00862997"/>
    <w:rsid w:val="0086798F"/>
    <w:rsid w:val="008708E2"/>
    <w:rsid w:val="008708FD"/>
    <w:rsid w:val="00872455"/>
    <w:rsid w:val="00884714"/>
    <w:rsid w:val="008950F1"/>
    <w:rsid w:val="008B55C5"/>
    <w:rsid w:val="008B6F0B"/>
    <w:rsid w:val="008C0296"/>
    <w:rsid w:val="008C1C03"/>
    <w:rsid w:val="008C44A7"/>
    <w:rsid w:val="008C5347"/>
    <w:rsid w:val="008D2560"/>
    <w:rsid w:val="008D383F"/>
    <w:rsid w:val="008D3ACD"/>
    <w:rsid w:val="008E0D7C"/>
    <w:rsid w:val="008E1AE0"/>
    <w:rsid w:val="008E351F"/>
    <w:rsid w:val="00901DA3"/>
    <w:rsid w:val="0091784D"/>
    <w:rsid w:val="00917E12"/>
    <w:rsid w:val="00943067"/>
    <w:rsid w:val="00950739"/>
    <w:rsid w:val="00952995"/>
    <w:rsid w:val="009535DF"/>
    <w:rsid w:val="0095659D"/>
    <w:rsid w:val="00966457"/>
    <w:rsid w:val="00966488"/>
    <w:rsid w:val="0096719A"/>
    <w:rsid w:val="009676B1"/>
    <w:rsid w:val="009721AF"/>
    <w:rsid w:val="00995610"/>
    <w:rsid w:val="009967BD"/>
    <w:rsid w:val="00997BF1"/>
    <w:rsid w:val="009A2C2B"/>
    <w:rsid w:val="009A3729"/>
    <w:rsid w:val="009A394C"/>
    <w:rsid w:val="009C0704"/>
    <w:rsid w:val="009C5C82"/>
    <w:rsid w:val="009C682F"/>
    <w:rsid w:val="009C73C7"/>
    <w:rsid w:val="009C7C86"/>
    <w:rsid w:val="009D19E4"/>
    <w:rsid w:val="009D26B7"/>
    <w:rsid w:val="009E0625"/>
    <w:rsid w:val="009E723F"/>
    <w:rsid w:val="009E7D9D"/>
    <w:rsid w:val="009F2972"/>
    <w:rsid w:val="009F7CDF"/>
    <w:rsid w:val="00A329C9"/>
    <w:rsid w:val="00A33A40"/>
    <w:rsid w:val="00A342E2"/>
    <w:rsid w:val="00A35C5B"/>
    <w:rsid w:val="00A40CF5"/>
    <w:rsid w:val="00A45850"/>
    <w:rsid w:val="00A470A7"/>
    <w:rsid w:val="00A473CC"/>
    <w:rsid w:val="00A77910"/>
    <w:rsid w:val="00A832D8"/>
    <w:rsid w:val="00A87239"/>
    <w:rsid w:val="00A94542"/>
    <w:rsid w:val="00AA4903"/>
    <w:rsid w:val="00AA4BDA"/>
    <w:rsid w:val="00AB12B4"/>
    <w:rsid w:val="00AB171B"/>
    <w:rsid w:val="00AC06BB"/>
    <w:rsid w:val="00AC3ACC"/>
    <w:rsid w:val="00AD7ECC"/>
    <w:rsid w:val="00AE108D"/>
    <w:rsid w:val="00AE3FF9"/>
    <w:rsid w:val="00AE547B"/>
    <w:rsid w:val="00AF095E"/>
    <w:rsid w:val="00AF2B0D"/>
    <w:rsid w:val="00AF2C91"/>
    <w:rsid w:val="00AF2DD6"/>
    <w:rsid w:val="00AF35B9"/>
    <w:rsid w:val="00B01D8B"/>
    <w:rsid w:val="00B0338D"/>
    <w:rsid w:val="00B034B0"/>
    <w:rsid w:val="00B0682B"/>
    <w:rsid w:val="00B06B22"/>
    <w:rsid w:val="00B06F9F"/>
    <w:rsid w:val="00B13DA4"/>
    <w:rsid w:val="00B13E76"/>
    <w:rsid w:val="00B157ED"/>
    <w:rsid w:val="00B226E1"/>
    <w:rsid w:val="00B23075"/>
    <w:rsid w:val="00B3426A"/>
    <w:rsid w:val="00B37C0E"/>
    <w:rsid w:val="00B429D4"/>
    <w:rsid w:val="00B454CA"/>
    <w:rsid w:val="00B46CC5"/>
    <w:rsid w:val="00B55871"/>
    <w:rsid w:val="00B565EB"/>
    <w:rsid w:val="00B614B1"/>
    <w:rsid w:val="00B71AF7"/>
    <w:rsid w:val="00B74D02"/>
    <w:rsid w:val="00B807AF"/>
    <w:rsid w:val="00B90349"/>
    <w:rsid w:val="00BA08BD"/>
    <w:rsid w:val="00BC17EC"/>
    <w:rsid w:val="00BC6C4C"/>
    <w:rsid w:val="00BD0FD6"/>
    <w:rsid w:val="00BD3423"/>
    <w:rsid w:val="00BE027D"/>
    <w:rsid w:val="00BF3DB8"/>
    <w:rsid w:val="00BF533F"/>
    <w:rsid w:val="00BF7942"/>
    <w:rsid w:val="00C10C87"/>
    <w:rsid w:val="00C12F1C"/>
    <w:rsid w:val="00C1551E"/>
    <w:rsid w:val="00C22264"/>
    <w:rsid w:val="00C231D9"/>
    <w:rsid w:val="00C24120"/>
    <w:rsid w:val="00C26FF1"/>
    <w:rsid w:val="00C31E80"/>
    <w:rsid w:val="00C3510C"/>
    <w:rsid w:val="00C35556"/>
    <w:rsid w:val="00C4398C"/>
    <w:rsid w:val="00C505CB"/>
    <w:rsid w:val="00C579C3"/>
    <w:rsid w:val="00C66227"/>
    <w:rsid w:val="00C7294C"/>
    <w:rsid w:val="00C7721B"/>
    <w:rsid w:val="00C80B64"/>
    <w:rsid w:val="00C825D9"/>
    <w:rsid w:val="00C96E8C"/>
    <w:rsid w:val="00C97D73"/>
    <w:rsid w:val="00CA1496"/>
    <w:rsid w:val="00CA4F73"/>
    <w:rsid w:val="00CA612B"/>
    <w:rsid w:val="00CA6A4E"/>
    <w:rsid w:val="00CA6EB5"/>
    <w:rsid w:val="00CB2D81"/>
    <w:rsid w:val="00CB5BB7"/>
    <w:rsid w:val="00CC19EC"/>
    <w:rsid w:val="00CC6995"/>
    <w:rsid w:val="00CE0378"/>
    <w:rsid w:val="00CF07AB"/>
    <w:rsid w:val="00CF740D"/>
    <w:rsid w:val="00D02533"/>
    <w:rsid w:val="00D0261C"/>
    <w:rsid w:val="00D07A65"/>
    <w:rsid w:val="00D10F52"/>
    <w:rsid w:val="00D20260"/>
    <w:rsid w:val="00D2482C"/>
    <w:rsid w:val="00D31C13"/>
    <w:rsid w:val="00D32102"/>
    <w:rsid w:val="00D33AB8"/>
    <w:rsid w:val="00D350B3"/>
    <w:rsid w:val="00D679FB"/>
    <w:rsid w:val="00D77681"/>
    <w:rsid w:val="00D809EC"/>
    <w:rsid w:val="00D850BC"/>
    <w:rsid w:val="00DB48B8"/>
    <w:rsid w:val="00DC300E"/>
    <w:rsid w:val="00DC5920"/>
    <w:rsid w:val="00DC6FDC"/>
    <w:rsid w:val="00DD2388"/>
    <w:rsid w:val="00DE6C5C"/>
    <w:rsid w:val="00DE79D1"/>
    <w:rsid w:val="00DF3719"/>
    <w:rsid w:val="00E05C6A"/>
    <w:rsid w:val="00E05E73"/>
    <w:rsid w:val="00E10D6F"/>
    <w:rsid w:val="00E12E32"/>
    <w:rsid w:val="00E133DE"/>
    <w:rsid w:val="00E245C7"/>
    <w:rsid w:val="00E27A23"/>
    <w:rsid w:val="00E307EE"/>
    <w:rsid w:val="00E30917"/>
    <w:rsid w:val="00E33A22"/>
    <w:rsid w:val="00E343CF"/>
    <w:rsid w:val="00E37323"/>
    <w:rsid w:val="00E376DF"/>
    <w:rsid w:val="00E37EF8"/>
    <w:rsid w:val="00E558DE"/>
    <w:rsid w:val="00E620BD"/>
    <w:rsid w:val="00E638E4"/>
    <w:rsid w:val="00E73319"/>
    <w:rsid w:val="00E83142"/>
    <w:rsid w:val="00E87A23"/>
    <w:rsid w:val="00E96E93"/>
    <w:rsid w:val="00EB50B0"/>
    <w:rsid w:val="00EC2949"/>
    <w:rsid w:val="00ED1474"/>
    <w:rsid w:val="00ED7098"/>
    <w:rsid w:val="00EE4858"/>
    <w:rsid w:val="00EE4A1A"/>
    <w:rsid w:val="00EF432E"/>
    <w:rsid w:val="00F01866"/>
    <w:rsid w:val="00F172FB"/>
    <w:rsid w:val="00F1769C"/>
    <w:rsid w:val="00F17B6A"/>
    <w:rsid w:val="00F2163E"/>
    <w:rsid w:val="00F252F0"/>
    <w:rsid w:val="00F25CA4"/>
    <w:rsid w:val="00F35810"/>
    <w:rsid w:val="00F3590F"/>
    <w:rsid w:val="00F45C55"/>
    <w:rsid w:val="00F467D8"/>
    <w:rsid w:val="00F5645B"/>
    <w:rsid w:val="00F6119C"/>
    <w:rsid w:val="00F62D21"/>
    <w:rsid w:val="00F62F14"/>
    <w:rsid w:val="00F66499"/>
    <w:rsid w:val="00F73EF2"/>
    <w:rsid w:val="00F8032D"/>
    <w:rsid w:val="00F8041E"/>
    <w:rsid w:val="00F863B5"/>
    <w:rsid w:val="00F96C35"/>
    <w:rsid w:val="00FA26FD"/>
    <w:rsid w:val="00FA2A5B"/>
    <w:rsid w:val="00FA3E95"/>
    <w:rsid w:val="00FA5097"/>
    <w:rsid w:val="00FB2126"/>
    <w:rsid w:val="00FC2D99"/>
    <w:rsid w:val="00FC38E5"/>
    <w:rsid w:val="00FC498C"/>
    <w:rsid w:val="00FD74B3"/>
    <w:rsid w:val="00FE0E4B"/>
    <w:rsid w:val="00FE15CE"/>
    <w:rsid w:val="00FE7D8A"/>
    <w:rsid w:val="00FF492D"/>
    <w:rsid w:val="03060F81"/>
    <w:rsid w:val="0ABD461B"/>
    <w:rsid w:val="57CE5064"/>
    <w:rsid w:val="701557A9"/>
    <w:rsid w:val="72D07399"/>
    <w:rsid w:val="7B933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qFormat="1" w:unhideWhenUsed="0" w:uiPriority="0" w:name="table of figures"/>
    <w:lsdException w:qFormat="1" w:uiPriority="99" w:name="envelope address"/>
    <w:lsdException w:qFormat="1" w:uiPriority="99" w:name="envelope return"/>
    <w:lsdException w:unhideWhenUsed="0" w:uiPriority="0" w:name="footnote reference"/>
    <w:lsdException w:qFormat="1" w:uiPriority="99" w:name="annotation reference"/>
    <w:lsdException w:qFormat="1" w:uiPriority="99" w:name="line number"/>
    <w:lsdException w:qFormat="1" w:unhideWhenUsed="0" w:uiPriority="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uiPriority="99" w:name="List 2"/>
    <w:lsdException w:qFormat="1" w:uiPriority="99" w:name="List 3"/>
    <w:lsdException w:qFormat="1" w:uiPriority="99" w:name="List 4"/>
    <w:lsdException w:qFormat="1" w:uiPriority="99" w:name="List 5"/>
    <w:lsdException w:qFormat="1" w:uiPriority="99" w:name="List Bullet 2"/>
    <w:lsdException w:uiPriority="99" w:name="List Bullet 3"/>
    <w:lsdException w:qFormat="1" w:uiPriority="99" w:name="List Bullet 4"/>
    <w:lsdException w:qFormat="1" w:uiPriority="99" w:name="List Bullet 5"/>
    <w:lsdException w:qFormat="1" w:uiPriority="99" w:name="List Number 2"/>
    <w:lsdException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uiPriority="99"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unhideWhenUsed="0" w:uiPriority="0" w:name="HTML Typewriter"/>
    <w:lsdException w:qFormat="1" w:unhideWhenUsed="0" w:uiPriority="0" w:name="HTML Variable"/>
    <w:lsdException w:qFormat="1" w:uiPriority="99" w:name="Normal Table"/>
    <w:lsdException w:qFormat="1" w:uiPriority="99" w:name="annotation subject"/>
    <w:lsdException w:qFormat="1" w:uiPriority="99" w:name="Table Simple 1"/>
    <w:lsdException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uiPriority="99" w:name="Table Columns 2"/>
    <w:lsdException w:qFormat="1" w:uiPriority="99" w:name="Table Columns 3"/>
    <w:lsdException w:qFormat="1" w:uiPriority="99" w:name="Table Columns 4"/>
    <w:lsdException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uiPriority="99" w:name="Table List 2"/>
    <w:lsdException w:uiPriority="99" w:name="Table List 3"/>
    <w:lsdException w:qFormat="1" w:uiPriority="99" w:name="Table List 4"/>
    <w:lsdException w:qFormat="1" w:uiPriority="99" w:name="Table List 5"/>
    <w:lsdException w:qFormat="1" w:uiPriority="99" w:name="Table List 6"/>
    <w:lsdException w:uiPriority="99" w:name="Table List 7"/>
    <w:lsdException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uiPriority="99" w:name="Table Professional"/>
    <w:lsdException w:qFormat="1" w:uiPriority="99" w:name="Table Subtle 1"/>
    <w:lsdException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uiPriority="65" w:name="Medium List 1 Accent 2"/>
    <w:lsdException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uiPriority="65" w:name="Medium List 1 Accent 3"/>
    <w:lsdException w:uiPriority="66" w:name="Medium List 2 Accent 3"/>
    <w:lsdException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uiPriority="65" w:name="Medium List 1 Accent 5"/>
    <w:lsdException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uiPriority="65" w:name="Medium List 1 Accent 6"/>
    <w:lsdException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uiPriority="73"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autoRedefine/>
    <w:qFormat/>
    <w:uiPriority w:val="0"/>
    <w:pPr>
      <w:keepNext/>
      <w:keepLines/>
      <w:spacing w:before="260" w:after="260" w:line="416" w:lineRule="auto"/>
      <w:outlineLvl w:val="2"/>
    </w:pPr>
    <w:rPr>
      <w:b/>
      <w:bCs/>
      <w:sz w:val="32"/>
      <w:szCs w:val="32"/>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autoRedefine/>
    <w:qFormat/>
    <w:uiPriority w:val="0"/>
    <w:pPr>
      <w:keepNext/>
      <w:keepLines/>
      <w:spacing w:before="280" w:after="290" w:line="376" w:lineRule="auto"/>
      <w:outlineLvl w:val="4"/>
    </w:pPr>
    <w:rPr>
      <w:b/>
      <w:bCs/>
      <w:sz w:val="28"/>
      <w:szCs w:val="28"/>
    </w:rPr>
  </w:style>
  <w:style w:type="paragraph" w:styleId="8">
    <w:name w:val="heading 6"/>
    <w:basedOn w:val="1"/>
    <w:next w:val="1"/>
    <w:autoRedefine/>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autoRedefine/>
    <w:qFormat/>
    <w:uiPriority w:val="0"/>
    <w:pPr>
      <w:keepNext/>
      <w:keepLines/>
      <w:spacing w:before="240" w:after="64" w:line="320" w:lineRule="auto"/>
      <w:outlineLvl w:val="6"/>
    </w:pPr>
    <w:rPr>
      <w:b/>
      <w:bCs/>
      <w:sz w:val="24"/>
    </w:rPr>
  </w:style>
  <w:style w:type="paragraph" w:styleId="10">
    <w:name w:val="heading 8"/>
    <w:basedOn w:val="1"/>
    <w:next w:val="1"/>
    <w:autoRedefine/>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autoRedefine/>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autoRedefine/>
    <w:semiHidden/>
    <w:unhideWhenUsed/>
    <w:qFormat/>
    <w:uiPriority w:val="1"/>
  </w:style>
  <w:style w:type="table" w:default="1" w:styleId="88">
    <w:name w:val="Normal Table"/>
    <w:autoRedefine/>
    <w:semiHidden/>
    <w:unhideWhenUsed/>
    <w:qFormat/>
    <w:uiPriority w:val="99"/>
    <w:tblPr>
      <w:tblCellMar>
        <w:top w:w="0" w:type="dxa"/>
        <w:left w:w="108" w:type="dxa"/>
        <w:bottom w:w="0" w:type="dxa"/>
        <w:right w:w="108" w:type="dxa"/>
      </w:tblCellMar>
    </w:tblPr>
  </w:style>
  <w:style w:type="paragraph" w:styleId="2">
    <w:name w:val="macro"/>
    <w:link w:val="360"/>
    <w:autoRedefine/>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autoRedefine/>
    <w:semiHidden/>
    <w:unhideWhenUsed/>
    <w:qFormat/>
    <w:uiPriority w:val="99"/>
    <w:pPr>
      <w:ind w:left="100" w:leftChars="400" w:hanging="200" w:hangingChars="200"/>
      <w:contextualSpacing/>
    </w:pPr>
  </w:style>
  <w:style w:type="paragraph" w:styleId="13">
    <w:name w:val="toc 7"/>
    <w:basedOn w:val="14"/>
    <w:autoRedefine/>
    <w:semiHidden/>
    <w:qFormat/>
    <w:uiPriority w:val="0"/>
    <w:pPr>
      <w:ind w:left="500" w:leftChars="500"/>
    </w:pPr>
  </w:style>
  <w:style w:type="paragraph" w:styleId="14">
    <w:name w:val="toc 6"/>
    <w:basedOn w:val="15"/>
    <w:autoRedefine/>
    <w:semiHidden/>
    <w:qFormat/>
    <w:uiPriority w:val="0"/>
    <w:pPr>
      <w:ind w:left="400" w:leftChars="400"/>
    </w:pPr>
  </w:style>
  <w:style w:type="paragraph" w:styleId="15">
    <w:name w:val="toc 5"/>
    <w:basedOn w:val="16"/>
    <w:autoRedefine/>
    <w:semiHidden/>
    <w:qFormat/>
    <w:uiPriority w:val="0"/>
    <w:pPr>
      <w:ind w:left="300" w:leftChars="300"/>
    </w:pPr>
  </w:style>
  <w:style w:type="paragraph" w:styleId="16">
    <w:name w:val="toc 4"/>
    <w:basedOn w:val="17"/>
    <w:autoRedefine/>
    <w:semiHidden/>
    <w:qFormat/>
    <w:uiPriority w:val="0"/>
    <w:pPr>
      <w:ind w:left="200" w:leftChars="200"/>
    </w:pPr>
  </w:style>
  <w:style w:type="paragraph" w:styleId="17">
    <w:name w:val="toc 3"/>
    <w:basedOn w:val="18"/>
    <w:autoRedefine/>
    <w:qFormat/>
    <w:uiPriority w:val="39"/>
    <w:pPr>
      <w:ind w:left="100" w:leftChars="100"/>
    </w:pPr>
  </w:style>
  <w:style w:type="paragraph" w:styleId="18">
    <w:name w:val="toc 2"/>
    <w:basedOn w:val="19"/>
    <w:autoRedefine/>
    <w:qFormat/>
    <w:uiPriority w:val="39"/>
  </w:style>
  <w:style w:type="paragraph" w:styleId="19">
    <w:name w:val="toc 1"/>
    <w:autoRedefine/>
    <w:qFormat/>
    <w:uiPriority w:val="39"/>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autoRedefine/>
    <w:semiHidden/>
    <w:unhideWhenUsed/>
    <w:qFormat/>
    <w:uiPriority w:val="99"/>
    <w:pPr>
      <w:numPr>
        <w:ilvl w:val="0"/>
        <w:numId w:val="1"/>
      </w:numPr>
      <w:contextualSpacing/>
    </w:pPr>
  </w:style>
  <w:style w:type="paragraph" w:styleId="21">
    <w:name w:val="table of authorities"/>
    <w:basedOn w:val="1"/>
    <w:next w:val="1"/>
    <w:autoRedefine/>
    <w:semiHidden/>
    <w:unhideWhenUsed/>
    <w:qFormat/>
    <w:uiPriority w:val="99"/>
    <w:pPr>
      <w:ind w:left="420" w:leftChars="200"/>
    </w:pPr>
  </w:style>
  <w:style w:type="paragraph" w:styleId="22">
    <w:name w:val="Note Heading"/>
    <w:basedOn w:val="1"/>
    <w:next w:val="1"/>
    <w:link w:val="492"/>
    <w:autoRedefine/>
    <w:semiHidden/>
    <w:unhideWhenUsed/>
    <w:qFormat/>
    <w:uiPriority w:val="99"/>
    <w:pPr>
      <w:jc w:val="center"/>
    </w:pPr>
  </w:style>
  <w:style w:type="paragraph" w:styleId="23">
    <w:name w:val="List Bullet 4"/>
    <w:basedOn w:val="1"/>
    <w:autoRedefine/>
    <w:semiHidden/>
    <w:unhideWhenUsed/>
    <w:qFormat/>
    <w:uiPriority w:val="99"/>
    <w:pPr>
      <w:numPr>
        <w:ilvl w:val="0"/>
        <w:numId w:val="2"/>
      </w:numPr>
      <w:contextualSpacing/>
    </w:pPr>
  </w:style>
  <w:style w:type="paragraph" w:styleId="24">
    <w:name w:val="index 8"/>
    <w:basedOn w:val="1"/>
    <w:next w:val="1"/>
    <w:autoRedefine/>
    <w:semiHidden/>
    <w:unhideWhenUsed/>
    <w:qFormat/>
    <w:uiPriority w:val="99"/>
    <w:pPr>
      <w:ind w:left="1400" w:leftChars="1400"/>
    </w:pPr>
  </w:style>
  <w:style w:type="paragraph" w:styleId="25">
    <w:name w:val="E-mail Signature"/>
    <w:basedOn w:val="1"/>
    <w:link w:val="358"/>
    <w:autoRedefine/>
    <w:semiHidden/>
    <w:unhideWhenUsed/>
    <w:qFormat/>
    <w:uiPriority w:val="99"/>
  </w:style>
  <w:style w:type="paragraph" w:styleId="26">
    <w:name w:val="List Number"/>
    <w:basedOn w:val="1"/>
    <w:autoRedefine/>
    <w:semiHidden/>
    <w:unhideWhenUsed/>
    <w:qFormat/>
    <w:uiPriority w:val="99"/>
    <w:pPr>
      <w:numPr>
        <w:ilvl w:val="0"/>
        <w:numId w:val="3"/>
      </w:numPr>
      <w:contextualSpacing/>
    </w:pPr>
  </w:style>
  <w:style w:type="paragraph" w:styleId="27">
    <w:name w:val="Normal Indent"/>
    <w:basedOn w:val="1"/>
    <w:autoRedefine/>
    <w:semiHidden/>
    <w:unhideWhenUsed/>
    <w:qFormat/>
    <w:uiPriority w:val="99"/>
    <w:pPr>
      <w:ind w:firstLine="420" w:firstLineChars="200"/>
    </w:pPr>
  </w:style>
  <w:style w:type="paragraph" w:styleId="28">
    <w:name w:val="caption"/>
    <w:basedOn w:val="1"/>
    <w:next w:val="1"/>
    <w:autoRedefine/>
    <w:qFormat/>
    <w:uiPriority w:val="0"/>
    <w:rPr>
      <w:rFonts w:ascii="宋体" w:hAnsi="Arial" w:cs="Arial"/>
      <w:szCs w:val="20"/>
    </w:rPr>
  </w:style>
  <w:style w:type="paragraph" w:styleId="29">
    <w:name w:val="index 5"/>
    <w:basedOn w:val="1"/>
    <w:next w:val="1"/>
    <w:autoRedefine/>
    <w:semiHidden/>
    <w:unhideWhenUsed/>
    <w:qFormat/>
    <w:uiPriority w:val="99"/>
    <w:pPr>
      <w:ind w:left="800" w:leftChars="800"/>
    </w:pPr>
  </w:style>
  <w:style w:type="paragraph" w:styleId="30">
    <w:name w:val="List Bullet"/>
    <w:basedOn w:val="1"/>
    <w:autoRedefine/>
    <w:semiHidden/>
    <w:unhideWhenUsed/>
    <w:qFormat/>
    <w:uiPriority w:val="99"/>
    <w:pPr>
      <w:numPr>
        <w:ilvl w:val="0"/>
        <w:numId w:val="4"/>
      </w:numPr>
      <w:contextualSpacing/>
    </w:pPr>
  </w:style>
  <w:style w:type="paragraph" w:styleId="31">
    <w:name w:val="envelope address"/>
    <w:basedOn w:val="1"/>
    <w:autoRedefine/>
    <w:semiHidden/>
    <w:unhideWhenUsed/>
    <w:qFormat/>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4"/>
    <w:autoRedefine/>
    <w:semiHidden/>
    <w:unhideWhenUsed/>
    <w:qFormat/>
    <w:uiPriority w:val="99"/>
    <w:rPr>
      <w:rFonts w:ascii="Microsoft YaHei UI" w:eastAsia="Microsoft YaHei UI"/>
      <w:sz w:val="18"/>
      <w:szCs w:val="18"/>
    </w:rPr>
  </w:style>
  <w:style w:type="paragraph" w:styleId="33">
    <w:name w:val="toa heading"/>
    <w:basedOn w:val="1"/>
    <w:next w:val="1"/>
    <w:autoRedefine/>
    <w:semiHidden/>
    <w:unhideWhenUsed/>
    <w:qFormat/>
    <w:uiPriority w:val="99"/>
    <w:pPr>
      <w:spacing w:before="120"/>
    </w:pPr>
    <w:rPr>
      <w:rFonts w:asciiTheme="majorHAnsi" w:hAnsiTheme="majorHAnsi" w:cstheme="majorBidi"/>
      <w:sz w:val="24"/>
    </w:rPr>
  </w:style>
  <w:style w:type="paragraph" w:styleId="34">
    <w:name w:val="annotation text"/>
    <w:basedOn w:val="1"/>
    <w:link w:val="368"/>
    <w:autoRedefine/>
    <w:semiHidden/>
    <w:unhideWhenUsed/>
    <w:qFormat/>
    <w:uiPriority w:val="99"/>
    <w:pPr>
      <w:jc w:val="left"/>
    </w:pPr>
  </w:style>
  <w:style w:type="paragraph" w:styleId="35">
    <w:name w:val="index 6"/>
    <w:basedOn w:val="1"/>
    <w:next w:val="1"/>
    <w:autoRedefine/>
    <w:semiHidden/>
    <w:unhideWhenUsed/>
    <w:qFormat/>
    <w:uiPriority w:val="99"/>
    <w:pPr>
      <w:ind w:left="1000" w:leftChars="1000"/>
    </w:pPr>
  </w:style>
  <w:style w:type="paragraph" w:styleId="36">
    <w:name w:val="Salutation"/>
    <w:basedOn w:val="1"/>
    <w:next w:val="1"/>
    <w:link w:val="356"/>
    <w:autoRedefine/>
    <w:semiHidden/>
    <w:unhideWhenUsed/>
    <w:uiPriority w:val="99"/>
  </w:style>
  <w:style w:type="paragraph" w:styleId="37">
    <w:name w:val="Body Text 3"/>
    <w:basedOn w:val="1"/>
    <w:link w:val="489"/>
    <w:semiHidden/>
    <w:unhideWhenUsed/>
    <w:uiPriority w:val="99"/>
    <w:pPr>
      <w:spacing w:after="120"/>
    </w:pPr>
    <w:rPr>
      <w:sz w:val="16"/>
      <w:szCs w:val="16"/>
    </w:rPr>
  </w:style>
  <w:style w:type="paragraph" w:styleId="38">
    <w:name w:val="Closing"/>
    <w:basedOn w:val="1"/>
    <w:link w:val="361"/>
    <w:semiHidden/>
    <w:unhideWhenUsed/>
    <w:qFormat/>
    <w:uiPriority w:val="99"/>
    <w:pPr>
      <w:ind w:left="100" w:leftChars="2100"/>
    </w:pPr>
  </w:style>
  <w:style w:type="paragraph" w:styleId="39">
    <w:name w:val="List Bullet 3"/>
    <w:basedOn w:val="1"/>
    <w:autoRedefine/>
    <w:semiHidden/>
    <w:unhideWhenUsed/>
    <w:uiPriority w:val="99"/>
    <w:pPr>
      <w:numPr>
        <w:ilvl w:val="0"/>
        <w:numId w:val="5"/>
      </w:numPr>
      <w:contextualSpacing/>
    </w:pPr>
  </w:style>
  <w:style w:type="paragraph" w:styleId="40">
    <w:name w:val="Body Text"/>
    <w:basedOn w:val="1"/>
    <w:link w:val="333"/>
    <w:semiHidden/>
    <w:unhideWhenUsed/>
    <w:qFormat/>
    <w:uiPriority w:val="99"/>
    <w:pPr>
      <w:spacing w:after="120"/>
    </w:pPr>
  </w:style>
  <w:style w:type="paragraph" w:styleId="41">
    <w:name w:val="Body Text Indent"/>
    <w:basedOn w:val="1"/>
    <w:link w:val="486"/>
    <w:semiHidden/>
    <w:unhideWhenUsed/>
    <w:qFormat/>
    <w:uiPriority w:val="99"/>
    <w:pPr>
      <w:spacing w:after="120"/>
      <w:ind w:left="420" w:leftChars="200"/>
    </w:pPr>
  </w:style>
  <w:style w:type="paragraph" w:styleId="42">
    <w:name w:val="List Number 3"/>
    <w:basedOn w:val="1"/>
    <w:autoRedefine/>
    <w:semiHidden/>
    <w:unhideWhenUsed/>
    <w:uiPriority w:val="99"/>
    <w:pPr>
      <w:numPr>
        <w:ilvl w:val="0"/>
        <w:numId w:val="6"/>
      </w:numPr>
      <w:contextualSpacing/>
    </w:pPr>
  </w:style>
  <w:style w:type="paragraph" w:styleId="43">
    <w:name w:val="List 2"/>
    <w:basedOn w:val="1"/>
    <w:autoRedefine/>
    <w:semiHidden/>
    <w:unhideWhenUsed/>
    <w:uiPriority w:val="99"/>
    <w:pPr>
      <w:ind w:left="100" w:leftChars="200" w:hanging="200" w:hangingChars="200"/>
      <w:contextualSpacing/>
    </w:pPr>
  </w:style>
  <w:style w:type="paragraph" w:styleId="44">
    <w:name w:val="List Continue"/>
    <w:basedOn w:val="1"/>
    <w:autoRedefine/>
    <w:semiHidden/>
    <w:unhideWhenUsed/>
    <w:qFormat/>
    <w:uiPriority w:val="99"/>
    <w:pPr>
      <w:spacing w:after="120"/>
      <w:ind w:left="420" w:leftChars="200"/>
      <w:contextualSpacing/>
    </w:pPr>
  </w:style>
  <w:style w:type="paragraph" w:styleId="45">
    <w:name w:val="Block Text"/>
    <w:basedOn w:val="1"/>
    <w:autoRedefine/>
    <w:semiHidden/>
    <w:unhideWhenUsed/>
    <w:qFormat/>
    <w:uiPriority w:val="99"/>
    <w:pPr>
      <w:spacing w:after="120"/>
      <w:ind w:left="1440" w:leftChars="700" w:right="1440" w:rightChars="700"/>
    </w:pPr>
  </w:style>
  <w:style w:type="paragraph" w:styleId="46">
    <w:name w:val="List Bullet 2"/>
    <w:basedOn w:val="1"/>
    <w:autoRedefine/>
    <w:semiHidden/>
    <w:unhideWhenUsed/>
    <w:qFormat/>
    <w:uiPriority w:val="99"/>
    <w:pPr>
      <w:numPr>
        <w:ilvl w:val="0"/>
        <w:numId w:val="7"/>
      </w:numPr>
      <w:contextualSpacing/>
    </w:pPr>
  </w:style>
  <w:style w:type="paragraph" w:styleId="47">
    <w:name w:val="HTML Address"/>
    <w:basedOn w:val="1"/>
    <w:autoRedefine/>
    <w:semiHidden/>
    <w:qFormat/>
    <w:uiPriority w:val="0"/>
    <w:rPr>
      <w:i/>
      <w:iCs/>
    </w:rPr>
  </w:style>
  <w:style w:type="paragraph" w:styleId="48">
    <w:name w:val="index 4"/>
    <w:basedOn w:val="1"/>
    <w:next w:val="1"/>
    <w:autoRedefine/>
    <w:semiHidden/>
    <w:unhideWhenUsed/>
    <w:uiPriority w:val="99"/>
    <w:pPr>
      <w:ind w:left="600" w:leftChars="600"/>
    </w:pPr>
  </w:style>
  <w:style w:type="paragraph" w:styleId="49">
    <w:name w:val="Plain Text"/>
    <w:basedOn w:val="1"/>
    <w:link w:val="357"/>
    <w:autoRedefine/>
    <w:semiHidden/>
    <w:unhideWhenUsed/>
    <w:qFormat/>
    <w:uiPriority w:val="99"/>
    <w:rPr>
      <w:rFonts w:ascii="宋体" w:hAnsi="Courier New" w:cs="Courier New"/>
      <w:szCs w:val="21"/>
    </w:rPr>
  </w:style>
  <w:style w:type="paragraph" w:styleId="50">
    <w:name w:val="List Bullet 5"/>
    <w:basedOn w:val="1"/>
    <w:autoRedefine/>
    <w:semiHidden/>
    <w:unhideWhenUsed/>
    <w:qFormat/>
    <w:uiPriority w:val="99"/>
    <w:pPr>
      <w:numPr>
        <w:ilvl w:val="0"/>
        <w:numId w:val="8"/>
      </w:numPr>
      <w:contextualSpacing/>
    </w:pPr>
  </w:style>
  <w:style w:type="paragraph" w:styleId="51">
    <w:name w:val="List Number 4"/>
    <w:basedOn w:val="1"/>
    <w:autoRedefine/>
    <w:semiHidden/>
    <w:unhideWhenUsed/>
    <w:qFormat/>
    <w:uiPriority w:val="99"/>
    <w:pPr>
      <w:numPr>
        <w:ilvl w:val="0"/>
        <w:numId w:val="9"/>
      </w:numPr>
      <w:contextualSpacing/>
    </w:pPr>
  </w:style>
  <w:style w:type="paragraph" w:styleId="52">
    <w:name w:val="toc 8"/>
    <w:basedOn w:val="13"/>
    <w:autoRedefine/>
    <w:semiHidden/>
    <w:qFormat/>
    <w:uiPriority w:val="0"/>
  </w:style>
  <w:style w:type="paragraph" w:styleId="53">
    <w:name w:val="index 3"/>
    <w:basedOn w:val="1"/>
    <w:next w:val="1"/>
    <w:autoRedefine/>
    <w:semiHidden/>
    <w:unhideWhenUsed/>
    <w:qFormat/>
    <w:uiPriority w:val="99"/>
    <w:pPr>
      <w:ind w:left="400" w:leftChars="400"/>
    </w:pPr>
  </w:style>
  <w:style w:type="paragraph" w:styleId="54">
    <w:name w:val="Date"/>
    <w:basedOn w:val="1"/>
    <w:next w:val="1"/>
    <w:link w:val="420"/>
    <w:autoRedefine/>
    <w:semiHidden/>
    <w:unhideWhenUsed/>
    <w:qFormat/>
    <w:uiPriority w:val="99"/>
    <w:pPr>
      <w:ind w:left="100" w:leftChars="2500"/>
    </w:pPr>
  </w:style>
  <w:style w:type="paragraph" w:styleId="55">
    <w:name w:val="Body Text Indent 2"/>
    <w:basedOn w:val="1"/>
    <w:link w:val="490"/>
    <w:autoRedefine/>
    <w:semiHidden/>
    <w:unhideWhenUsed/>
    <w:qFormat/>
    <w:uiPriority w:val="99"/>
    <w:pPr>
      <w:spacing w:after="120" w:line="480" w:lineRule="auto"/>
      <w:ind w:left="420" w:leftChars="200"/>
    </w:pPr>
  </w:style>
  <w:style w:type="paragraph" w:styleId="56">
    <w:name w:val="endnote text"/>
    <w:basedOn w:val="1"/>
    <w:link w:val="473"/>
    <w:autoRedefine/>
    <w:semiHidden/>
    <w:unhideWhenUsed/>
    <w:qFormat/>
    <w:uiPriority w:val="99"/>
    <w:pPr>
      <w:snapToGrid w:val="0"/>
      <w:jc w:val="left"/>
    </w:pPr>
  </w:style>
  <w:style w:type="paragraph" w:styleId="57">
    <w:name w:val="List Continue 5"/>
    <w:basedOn w:val="1"/>
    <w:autoRedefine/>
    <w:semiHidden/>
    <w:unhideWhenUsed/>
    <w:qFormat/>
    <w:uiPriority w:val="99"/>
    <w:pPr>
      <w:spacing w:after="120"/>
      <w:ind w:left="2100" w:leftChars="1000"/>
      <w:contextualSpacing/>
    </w:pPr>
  </w:style>
  <w:style w:type="paragraph" w:styleId="58">
    <w:name w:val="Balloon Text"/>
    <w:basedOn w:val="1"/>
    <w:link w:val="367"/>
    <w:autoRedefine/>
    <w:semiHidden/>
    <w:unhideWhenUsed/>
    <w:qFormat/>
    <w:uiPriority w:val="99"/>
    <w:rPr>
      <w:sz w:val="18"/>
      <w:szCs w:val="18"/>
    </w:rPr>
  </w:style>
  <w:style w:type="paragraph" w:styleId="59">
    <w:name w:val="footer"/>
    <w:basedOn w:val="1"/>
    <w:autoRedefine/>
    <w:semiHidden/>
    <w:qFormat/>
    <w:uiPriority w:val="0"/>
    <w:pPr>
      <w:tabs>
        <w:tab w:val="center" w:pos="4153"/>
        <w:tab w:val="right" w:pos="8306"/>
      </w:tabs>
      <w:snapToGrid w:val="0"/>
      <w:ind w:right="210" w:rightChars="100"/>
      <w:jc w:val="right"/>
    </w:pPr>
    <w:rPr>
      <w:sz w:val="18"/>
      <w:szCs w:val="18"/>
    </w:rPr>
  </w:style>
  <w:style w:type="paragraph" w:styleId="60">
    <w:name w:val="envelope return"/>
    <w:basedOn w:val="1"/>
    <w:autoRedefine/>
    <w:semiHidden/>
    <w:unhideWhenUsed/>
    <w:qFormat/>
    <w:uiPriority w:val="99"/>
    <w:pPr>
      <w:snapToGrid w:val="0"/>
    </w:pPr>
    <w:rPr>
      <w:rFonts w:asciiTheme="majorHAnsi" w:hAnsiTheme="majorHAnsi" w:eastAsiaTheme="majorEastAsia" w:cstheme="majorBidi"/>
    </w:rPr>
  </w:style>
  <w:style w:type="paragraph" w:styleId="61">
    <w:name w:val="header"/>
    <w:basedOn w:val="1"/>
    <w:autoRedefine/>
    <w:semiHidden/>
    <w:qFormat/>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link w:val="370"/>
    <w:autoRedefine/>
    <w:semiHidden/>
    <w:unhideWhenUsed/>
    <w:qFormat/>
    <w:uiPriority w:val="99"/>
    <w:pPr>
      <w:ind w:left="100" w:leftChars="2100"/>
    </w:pPr>
  </w:style>
  <w:style w:type="paragraph" w:styleId="63">
    <w:name w:val="List Continue 4"/>
    <w:basedOn w:val="1"/>
    <w:autoRedefine/>
    <w:semiHidden/>
    <w:unhideWhenUsed/>
    <w:qFormat/>
    <w:uiPriority w:val="99"/>
    <w:pPr>
      <w:spacing w:after="120"/>
      <w:ind w:left="1680" w:leftChars="800"/>
      <w:contextualSpacing/>
    </w:pPr>
  </w:style>
  <w:style w:type="paragraph" w:styleId="64">
    <w:name w:val="index heading"/>
    <w:basedOn w:val="1"/>
    <w:next w:val="65"/>
    <w:autoRedefine/>
    <w:semiHidden/>
    <w:unhideWhenUsed/>
    <w:qFormat/>
    <w:uiPriority w:val="99"/>
    <w:pPr>
      <w:spacing w:before="100" w:beforeLines="100" w:after="100" w:afterLines="100"/>
      <w:jc w:val="center"/>
    </w:pPr>
    <w:rPr>
      <w:rFonts w:eastAsia="黑体" w:asciiTheme="majorHAnsi" w:hAnsiTheme="majorHAnsi" w:cstheme="majorBidi"/>
      <w:bCs/>
    </w:rPr>
  </w:style>
  <w:style w:type="paragraph" w:styleId="65">
    <w:name w:val="index 1"/>
    <w:basedOn w:val="1"/>
    <w:next w:val="1"/>
    <w:autoRedefine/>
    <w:semiHidden/>
    <w:unhideWhenUsed/>
    <w:qFormat/>
    <w:uiPriority w:val="99"/>
    <w:rPr>
      <w:rFonts w:ascii="宋体" w:hAnsi="宋体"/>
    </w:rPr>
  </w:style>
  <w:style w:type="paragraph" w:styleId="66">
    <w:name w:val="Subtitle"/>
    <w:basedOn w:val="1"/>
    <w:next w:val="1"/>
    <w:link w:val="359"/>
    <w:autoRedefine/>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7">
    <w:name w:val="List Number 5"/>
    <w:basedOn w:val="1"/>
    <w:autoRedefine/>
    <w:semiHidden/>
    <w:unhideWhenUsed/>
    <w:qFormat/>
    <w:uiPriority w:val="99"/>
    <w:pPr>
      <w:numPr>
        <w:ilvl w:val="0"/>
        <w:numId w:val="10"/>
      </w:numPr>
      <w:contextualSpacing/>
    </w:pPr>
  </w:style>
  <w:style w:type="paragraph" w:styleId="68">
    <w:name w:val="List"/>
    <w:basedOn w:val="1"/>
    <w:autoRedefine/>
    <w:semiHidden/>
    <w:unhideWhenUsed/>
    <w:qFormat/>
    <w:uiPriority w:val="99"/>
    <w:pPr>
      <w:ind w:left="200" w:hanging="200" w:hangingChars="200"/>
      <w:contextualSpacing/>
    </w:pPr>
  </w:style>
  <w:style w:type="paragraph" w:styleId="69">
    <w:name w:val="footnote text"/>
    <w:basedOn w:val="1"/>
    <w:semiHidden/>
    <w:qFormat/>
    <w:uiPriority w:val="0"/>
    <w:pPr>
      <w:snapToGrid w:val="0"/>
      <w:ind w:left="400" w:leftChars="200" w:hanging="200" w:hangingChars="200"/>
      <w:jc w:val="left"/>
    </w:pPr>
    <w:rPr>
      <w:sz w:val="18"/>
      <w:szCs w:val="18"/>
    </w:rPr>
  </w:style>
  <w:style w:type="paragraph" w:styleId="70">
    <w:name w:val="List 5"/>
    <w:basedOn w:val="1"/>
    <w:autoRedefine/>
    <w:semiHidden/>
    <w:unhideWhenUsed/>
    <w:qFormat/>
    <w:uiPriority w:val="99"/>
    <w:pPr>
      <w:ind w:left="100" w:leftChars="800" w:hanging="200" w:hangingChars="200"/>
      <w:contextualSpacing/>
    </w:pPr>
  </w:style>
  <w:style w:type="paragraph" w:styleId="71">
    <w:name w:val="Body Text Indent 3"/>
    <w:basedOn w:val="1"/>
    <w:link w:val="491"/>
    <w:autoRedefine/>
    <w:semiHidden/>
    <w:unhideWhenUsed/>
    <w:qFormat/>
    <w:uiPriority w:val="99"/>
    <w:pPr>
      <w:spacing w:after="120"/>
      <w:ind w:left="420" w:leftChars="200"/>
    </w:pPr>
    <w:rPr>
      <w:sz w:val="16"/>
      <w:szCs w:val="16"/>
    </w:rPr>
  </w:style>
  <w:style w:type="paragraph" w:styleId="72">
    <w:name w:val="index 7"/>
    <w:basedOn w:val="1"/>
    <w:next w:val="1"/>
    <w:autoRedefine/>
    <w:semiHidden/>
    <w:unhideWhenUsed/>
    <w:qFormat/>
    <w:uiPriority w:val="99"/>
    <w:pPr>
      <w:ind w:left="1200" w:leftChars="1200"/>
    </w:pPr>
  </w:style>
  <w:style w:type="paragraph" w:styleId="73">
    <w:name w:val="index 9"/>
    <w:basedOn w:val="1"/>
    <w:next w:val="1"/>
    <w:autoRedefine/>
    <w:semiHidden/>
    <w:unhideWhenUsed/>
    <w:qFormat/>
    <w:uiPriority w:val="99"/>
    <w:pPr>
      <w:ind w:left="1600" w:leftChars="1600"/>
    </w:pPr>
  </w:style>
  <w:style w:type="paragraph" w:styleId="74">
    <w:name w:val="table of figures"/>
    <w:basedOn w:val="1"/>
    <w:next w:val="1"/>
    <w:autoRedefine/>
    <w:semiHidden/>
    <w:qFormat/>
    <w:uiPriority w:val="0"/>
  </w:style>
  <w:style w:type="paragraph" w:styleId="75">
    <w:name w:val="toc 9"/>
    <w:basedOn w:val="52"/>
    <w:autoRedefine/>
    <w:semiHidden/>
    <w:qFormat/>
    <w:uiPriority w:val="0"/>
  </w:style>
  <w:style w:type="paragraph" w:styleId="76">
    <w:name w:val="Body Text 2"/>
    <w:basedOn w:val="1"/>
    <w:link w:val="488"/>
    <w:autoRedefine/>
    <w:semiHidden/>
    <w:unhideWhenUsed/>
    <w:qFormat/>
    <w:uiPriority w:val="99"/>
    <w:pPr>
      <w:spacing w:after="120" w:line="480" w:lineRule="auto"/>
    </w:pPr>
  </w:style>
  <w:style w:type="paragraph" w:styleId="77">
    <w:name w:val="List 4"/>
    <w:basedOn w:val="1"/>
    <w:autoRedefine/>
    <w:semiHidden/>
    <w:unhideWhenUsed/>
    <w:qFormat/>
    <w:uiPriority w:val="99"/>
    <w:pPr>
      <w:ind w:left="100" w:leftChars="600" w:hanging="200" w:hangingChars="200"/>
      <w:contextualSpacing/>
    </w:pPr>
  </w:style>
  <w:style w:type="paragraph" w:styleId="78">
    <w:name w:val="List Continue 2"/>
    <w:basedOn w:val="1"/>
    <w:autoRedefine/>
    <w:semiHidden/>
    <w:unhideWhenUsed/>
    <w:qFormat/>
    <w:uiPriority w:val="99"/>
    <w:pPr>
      <w:spacing w:after="120"/>
      <w:ind w:left="840" w:leftChars="400"/>
      <w:contextualSpacing/>
    </w:pPr>
  </w:style>
  <w:style w:type="paragraph" w:styleId="79">
    <w:name w:val="Message Header"/>
    <w:basedOn w:val="1"/>
    <w:link w:val="481"/>
    <w:autoRedefine/>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autoRedefine/>
    <w:semiHidden/>
    <w:qFormat/>
    <w:uiPriority w:val="0"/>
    <w:rPr>
      <w:rFonts w:ascii="Courier New" w:hAnsi="Courier New" w:cs="Courier New"/>
      <w:sz w:val="20"/>
      <w:szCs w:val="20"/>
    </w:rPr>
  </w:style>
  <w:style w:type="paragraph" w:styleId="81">
    <w:name w:val="Normal (Web)"/>
    <w:basedOn w:val="1"/>
    <w:autoRedefine/>
    <w:semiHidden/>
    <w:unhideWhenUsed/>
    <w:qFormat/>
    <w:uiPriority w:val="99"/>
    <w:rPr>
      <w:sz w:val="24"/>
    </w:rPr>
  </w:style>
  <w:style w:type="paragraph" w:styleId="82">
    <w:name w:val="List Continue 3"/>
    <w:basedOn w:val="1"/>
    <w:autoRedefine/>
    <w:semiHidden/>
    <w:unhideWhenUsed/>
    <w:qFormat/>
    <w:uiPriority w:val="99"/>
    <w:pPr>
      <w:spacing w:after="120"/>
      <w:ind w:left="1260" w:leftChars="600"/>
      <w:contextualSpacing/>
    </w:pPr>
  </w:style>
  <w:style w:type="paragraph" w:styleId="83">
    <w:name w:val="index 2"/>
    <w:basedOn w:val="1"/>
    <w:next w:val="1"/>
    <w:autoRedefine/>
    <w:semiHidden/>
    <w:unhideWhenUsed/>
    <w:qFormat/>
    <w:uiPriority w:val="99"/>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4"/>
    <w:next w:val="34"/>
    <w:link w:val="369"/>
    <w:autoRedefine/>
    <w:semiHidden/>
    <w:unhideWhenUsed/>
    <w:qFormat/>
    <w:uiPriority w:val="99"/>
    <w:rPr>
      <w:b/>
      <w:bCs/>
    </w:rPr>
  </w:style>
  <w:style w:type="paragraph" w:styleId="86">
    <w:name w:val="Body Text First Indent"/>
    <w:basedOn w:val="40"/>
    <w:link w:val="485"/>
    <w:autoRedefine/>
    <w:semiHidden/>
    <w:unhideWhenUsed/>
    <w:qFormat/>
    <w:uiPriority w:val="99"/>
    <w:pPr>
      <w:ind w:firstLine="420" w:firstLineChars="100"/>
    </w:pPr>
  </w:style>
  <w:style w:type="paragraph" w:styleId="87">
    <w:name w:val="Body Text First Indent 2"/>
    <w:basedOn w:val="41"/>
    <w:link w:val="487"/>
    <w:autoRedefine/>
    <w:semiHidden/>
    <w:unhideWhenUsed/>
    <w:qFormat/>
    <w:uiPriority w:val="99"/>
    <w:pPr>
      <w:ind w:firstLine="420" w:firstLineChars="200"/>
    </w:pPr>
  </w:style>
  <w:style w:type="table" w:styleId="89">
    <w:name w:val="Table Grid"/>
    <w:basedOn w:val="8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autoRedefine/>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autoRedefine/>
    <w:semiHidden/>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autoRedefine/>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autoRedefine/>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autoRedefine/>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autoRedefine/>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autoRedefine/>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autoRedefine/>
    <w:semiHidden/>
    <w:unhideWhenUsed/>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autoRedefine/>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autoRedefine/>
    <w:semiHidden/>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autoRedefine/>
    <w:semiHidden/>
    <w:unhideWhenUsed/>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autoRedefine/>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autoRedefine/>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autoRedefine/>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autoRedefine/>
    <w:semiHidden/>
    <w:unhideWhenUsed/>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autoRedefine/>
    <w:semiHidden/>
    <w:unhideWhenUsed/>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autoRedefine/>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autoRedefine/>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autoRedefine/>
    <w:semiHidden/>
    <w:unhideWhenUsed/>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autoRedefine/>
    <w:semiHidden/>
    <w:unhideWhenUsed/>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autoRedefine/>
    <w:semiHidden/>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autoRedefine/>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autoRedefine/>
    <w:semiHidden/>
    <w:unhideWhenUsed/>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autoRedefine/>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autoRedefine/>
    <w:semiHidden/>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autoRedefine/>
    <w:semiHidden/>
    <w:unhideWhenUsed/>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autoRedefine/>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autoRedefine/>
    <w:semiHidden/>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autoRedefine/>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autoRedefine/>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autoRedefine/>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autoRedefine/>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autoRedefine/>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autoRedefine/>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autoRedefine/>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autoRedefine/>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autoRedefine/>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autoRedefine/>
    <w:semiHidden/>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autoRedefine/>
    <w:semiHidden/>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autoRedefine/>
    <w:semiHidden/>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autoRedefine/>
    <w:semiHidden/>
    <w:unhideWhenUsed/>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autoRedefine/>
    <w:semiHidden/>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autoRedefine/>
    <w:semiHidden/>
    <w:unhideWhenUsed/>
    <w:qFormat/>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autoRedefine/>
    <w:semiHidden/>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autoRedefine/>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autoRedefine/>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autoRedefine/>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autoRedefine/>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autoRedefine/>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autoRedefine/>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autoRedefine/>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autoRedefine/>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autoRedefine/>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autoRedefine/>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autoRedefine/>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autoRedefine/>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autoRedefine/>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autoRedefine/>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autoRedefine/>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autoRedefine/>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autoRedefine/>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autoRedefine/>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autoRedefine/>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autoRedefine/>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autoRedefine/>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autoRedefine/>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autoRedefine/>
    <w:semiHidden/>
    <w:unhideWhenUsed/>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autoRedefine/>
    <w:semiHidden/>
    <w:unhideWhenUsed/>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autoRedefine/>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autoRedefine/>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autoRedefine/>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autoRedefine/>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autoRedefine/>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autoRedefine/>
    <w:semiHidden/>
    <w:unhideWhenUsed/>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autoRedefine/>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autoRedefine/>
    <w:semiHidden/>
    <w:unhideWhenUsed/>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autoRedefine/>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autoRedefine/>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autoRedefine/>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autoRedefine/>
    <w:semiHidden/>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autoRedefine/>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autoRedefine/>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autoRedefine/>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autoRedefine/>
    <w:semiHidden/>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autoRedefine/>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autoRedefine/>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autoRedefine/>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autoRedefine/>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autoRedefine/>
    <w:semiHidden/>
    <w:unhideWhenUsed/>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autoRedefine/>
    <w:qFormat/>
    <w:uiPriority w:val="22"/>
    <w:rPr>
      <w:b/>
      <w:bCs/>
    </w:rPr>
  </w:style>
  <w:style w:type="character" w:styleId="233">
    <w:name w:val="endnote reference"/>
    <w:basedOn w:val="231"/>
    <w:autoRedefine/>
    <w:semiHidden/>
    <w:unhideWhenUsed/>
    <w:qFormat/>
    <w:uiPriority w:val="99"/>
    <w:rPr>
      <w:vertAlign w:val="superscript"/>
    </w:rPr>
  </w:style>
  <w:style w:type="character" w:styleId="234">
    <w:name w:val="page number"/>
    <w:basedOn w:val="231"/>
    <w:autoRedefine/>
    <w:semiHidden/>
    <w:qFormat/>
    <w:uiPriority w:val="0"/>
    <w:rPr>
      <w:rFonts w:ascii="Times New Roman" w:hAnsi="Times New Roman" w:eastAsia="宋体"/>
      <w:sz w:val="18"/>
    </w:rPr>
  </w:style>
  <w:style w:type="character" w:styleId="235">
    <w:name w:val="FollowedHyperlink"/>
    <w:basedOn w:val="231"/>
    <w:autoRedefine/>
    <w:semiHidden/>
    <w:unhideWhenUsed/>
    <w:qFormat/>
    <w:uiPriority w:val="99"/>
    <w:rPr>
      <w:color w:val="954F72" w:themeColor="followedHyperlink"/>
      <w:u w:val="single"/>
      <w14:textFill>
        <w14:solidFill>
          <w14:schemeClr w14:val="folHlink"/>
        </w14:solidFill>
      </w14:textFill>
    </w:rPr>
  </w:style>
  <w:style w:type="character" w:styleId="236">
    <w:name w:val="Emphasis"/>
    <w:basedOn w:val="231"/>
    <w:autoRedefine/>
    <w:qFormat/>
    <w:uiPriority w:val="20"/>
    <w:rPr>
      <w:i/>
      <w:iCs/>
    </w:rPr>
  </w:style>
  <w:style w:type="character" w:styleId="237">
    <w:name w:val="line number"/>
    <w:basedOn w:val="231"/>
    <w:autoRedefine/>
    <w:semiHidden/>
    <w:unhideWhenUsed/>
    <w:qFormat/>
    <w:uiPriority w:val="99"/>
  </w:style>
  <w:style w:type="character" w:styleId="238">
    <w:name w:val="HTML Definition"/>
    <w:basedOn w:val="231"/>
    <w:autoRedefine/>
    <w:semiHidden/>
    <w:qFormat/>
    <w:uiPriority w:val="0"/>
    <w:rPr>
      <w:i/>
      <w:iCs/>
    </w:rPr>
  </w:style>
  <w:style w:type="character" w:styleId="239">
    <w:name w:val="HTML Typewriter"/>
    <w:basedOn w:val="231"/>
    <w:semiHidden/>
    <w:uiPriority w:val="0"/>
    <w:rPr>
      <w:rFonts w:ascii="Courier New" w:hAnsi="Courier New"/>
      <w:sz w:val="20"/>
      <w:szCs w:val="20"/>
    </w:rPr>
  </w:style>
  <w:style w:type="character" w:styleId="240">
    <w:name w:val="HTML Acronym"/>
    <w:basedOn w:val="231"/>
    <w:autoRedefine/>
    <w:semiHidden/>
    <w:qFormat/>
    <w:uiPriority w:val="0"/>
  </w:style>
  <w:style w:type="character" w:styleId="241">
    <w:name w:val="HTML Variable"/>
    <w:basedOn w:val="231"/>
    <w:autoRedefine/>
    <w:semiHidden/>
    <w:qFormat/>
    <w:uiPriority w:val="0"/>
    <w:rPr>
      <w:i/>
      <w:iCs/>
    </w:rPr>
  </w:style>
  <w:style w:type="character" w:styleId="242">
    <w:name w:val="Hyperlink"/>
    <w:autoRedefine/>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0"/>
    <w:rPr>
      <w:rFonts w:ascii="Courier New" w:hAnsi="Courier New"/>
      <w:sz w:val="20"/>
      <w:szCs w:val="20"/>
    </w:rPr>
  </w:style>
  <w:style w:type="character" w:styleId="244">
    <w:name w:val="annotation reference"/>
    <w:basedOn w:val="231"/>
    <w:autoRedefine/>
    <w:semiHidden/>
    <w:unhideWhenUsed/>
    <w:qFormat/>
    <w:uiPriority w:val="99"/>
    <w:rPr>
      <w:sz w:val="21"/>
      <w:szCs w:val="21"/>
    </w:rPr>
  </w:style>
  <w:style w:type="character" w:styleId="245">
    <w:name w:val="HTML Cite"/>
    <w:basedOn w:val="231"/>
    <w:autoRedefine/>
    <w:semiHidden/>
    <w:qFormat/>
    <w:uiPriority w:val="0"/>
    <w:rPr>
      <w:i/>
      <w:iCs/>
    </w:rPr>
  </w:style>
  <w:style w:type="character" w:styleId="246">
    <w:name w:val="footnote reference"/>
    <w:basedOn w:val="231"/>
    <w:autoRedefine/>
    <w:semiHidden/>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autoRedefine/>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4">
    <w:name w:val="标准书眉_偶数页"/>
    <w:basedOn w:val="253"/>
    <w:next w:val="1"/>
    <w:autoRedefine/>
    <w:uiPriority w:val="0"/>
    <w:pPr>
      <w:jc w:val="left"/>
    </w:pPr>
  </w:style>
  <w:style w:type="paragraph" w:customStyle="1" w:styleId="255">
    <w:name w:val="标准书眉一"/>
    <w:autoRedefine/>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autoRedefine/>
    <w:qFormat/>
    <w:uiPriority w:val="0"/>
    <w:pPr>
      <w:spacing w:after="200"/>
    </w:pPr>
    <w:rPr>
      <w:sz w:val="21"/>
    </w:rPr>
  </w:style>
  <w:style w:type="paragraph" w:customStyle="1" w:styleId="258">
    <w:name w:val="段"/>
    <w:autoRedefine/>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autoRedefine/>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autoRedefine/>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autoRedefine/>
    <w:qFormat/>
    <w:uiPriority w:val="0"/>
    <w:pPr>
      <w:numPr>
        <w:ilvl w:val="2"/>
      </w:numPr>
      <w:spacing w:before="50" w:after="50"/>
      <w:outlineLvl w:val="9"/>
    </w:pPr>
  </w:style>
  <w:style w:type="character" w:customStyle="1" w:styleId="262">
    <w:name w:val="发布_1"/>
    <w:basedOn w:val="231"/>
    <w:autoRedefine/>
    <w:qFormat/>
    <w:uiPriority w:val="0"/>
    <w:rPr>
      <w:rFonts w:ascii="黑体" w:eastAsia="黑体"/>
      <w:spacing w:val="22"/>
      <w:w w:val="100"/>
      <w:position w:val="3"/>
      <w:sz w:val="28"/>
    </w:rPr>
  </w:style>
  <w:style w:type="paragraph" w:customStyle="1" w:styleId="263">
    <w:name w:val="发布部门GB"/>
    <w:next w:val="258"/>
    <w:autoRedefine/>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autoRedefine/>
    <w:qFormat/>
    <w:uiPriority w:val="0"/>
    <w:rPr>
      <w:rFonts w:ascii="黑体" w:hAnsi="黑体" w:eastAsia="黑体" w:cs="Times New Roman"/>
      <w:sz w:val="28"/>
      <w:lang w:val="en-US" w:eastAsia="zh-CN" w:bidi="ar-SA"/>
    </w:rPr>
  </w:style>
  <w:style w:type="paragraph" w:customStyle="1" w:styleId="265">
    <w:name w:val="封面标准号1"/>
    <w:autoRedefine/>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autoRedefine/>
    <w:qFormat/>
    <w:uiPriority w:val="0"/>
    <w:pPr>
      <w:adjustRightInd w:val="0"/>
      <w:spacing w:before="357" w:line="280" w:lineRule="exact"/>
    </w:pPr>
  </w:style>
  <w:style w:type="paragraph" w:customStyle="1" w:styleId="267">
    <w:name w:val="封面标准代替信息"/>
    <w:basedOn w:val="266"/>
    <w:autoRedefine/>
    <w:qFormat/>
    <w:uiPriority w:val="0"/>
    <w:pPr>
      <w:spacing w:before="0" w:line="360" w:lineRule="exact"/>
    </w:pPr>
    <w:rPr>
      <w:rFonts w:hAnsi="黑体"/>
      <w:sz w:val="21"/>
    </w:rPr>
  </w:style>
  <w:style w:type="paragraph" w:customStyle="1" w:styleId="268">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autoRedefine/>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autoRedefine/>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autoRedefine/>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autoRedefine/>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autoRedefine/>
    <w:qFormat/>
    <w:uiPriority w:val="0"/>
    <w:pPr>
      <w:numPr>
        <w:ilvl w:val="1"/>
        <w:numId w:val="13"/>
      </w:numPr>
      <w:spacing w:before="50" w:beforeLines="50" w:after="50" w:afterLines="50"/>
      <w:jc w:val="center"/>
    </w:pPr>
    <w:rPr>
      <w:rFonts w:ascii="黑体" w:eastAsia="黑体"/>
      <w:szCs w:val="21"/>
    </w:rPr>
  </w:style>
  <w:style w:type="paragraph" w:customStyle="1" w:styleId="276">
    <w:name w:val="附录章标题"/>
    <w:next w:val="258"/>
    <w:autoRedefine/>
    <w:qFormat/>
    <w:uiPriority w:val="0"/>
    <w:pPr>
      <w:numPr>
        <w:ilvl w:val="1"/>
        <w:numId w:val="1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77">
    <w:name w:val="附录一级条标题"/>
    <w:basedOn w:val="276"/>
    <w:next w:val="258"/>
    <w:autoRedefine/>
    <w:qFormat/>
    <w:uiPriority w:val="0"/>
    <w:pPr>
      <w:numPr>
        <w:ilvl w:val="2"/>
      </w:numPr>
      <w:autoSpaceDN w:val="0"/>
      <w:outlineLvl w:val="9"/>
    </w:pPr>
  </w:style>
  <w:style w:type="paragraph" w:customStyle="1" w:styleId="278">
    <w:name w:val="附录二级条标题"/>
    <w:basedOn w:val="1"/>
    <w:next w:val="258"/>
    <w:autoRedefine/>
    <w:qFormat/>
    <w:uiPriority w:val="0"/>
    <w:pPr>
      <w:widowControl/>
      <w:numPr>
        <w:ilvl w:val="3"/>
        <w:numId w:val="12"/>
      </w:numPr>
      <w:wordWrap w:val="0"/>
      <w:overflowPunct w:val="0"/>
      <w:autoSpaceDE w:val="0"/>
      <w:autoSpaceDN w:val="0"/>
      <w:spacing w:before="50" w:beforeLines="50" w:after="50" w:afterLines="50"/>
      <w:textAlignment w:val="baseline"/>
    </w:pPr>
    <w:rPr>
      <w:rFonts w:ascii="黑体" w:eastAsia="黑体"/>
      <w:kern w:val="21"/>
      <w:szCs w:val="20"/>
    </w:rPr>
  </w:style>
  <w:style w:type="paragraph" w:customStyle="1" w:styleId="279">
    <w:name w:val="附录三级条标题"/>
    <w:basedOn w:val="278"/>
    <w:next w:val="258"/>
    <w:autoRedefine/>
    <w:qFormat/>
    <w:uiPriority w:val="0"/>
    <w:pPr>
      <w:numPr>
        <w:ilvl w:val="4"/>
      </w:numPr>
    </w:pPr>
  </w:style>
  <w:style w:type="paragraph" w:customStyle="1" w:styleId="280">
    <w:name w:val="附录四级条标题"/>
    <w:basedOn w:val="279"/>
    <w:next w:val="258"/>
    <w:autoRedefine/>
    <w:qFormat/>
    <w:uiPriority w:val="0"/>
    <w:pPr>
      <w:numPr>
        <w:ilvl w:val="5"/>
      </w:numPr>
    </w:pPr>
  </w:style>
  <w:style w:type="paragraph" w:customStyle="1" w:styleId="281">
    <w:name w:val="附录图标题"/>
    <w:basedOn w:val="1"/>
    <w:next w:val="1"/>
    <w:autoRedefine/>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autoRedefine/>
    <w:qFormat/>
    <w:uiPriority w:val="0"/>
    <w:pPr>
      <w:numPr>
        <w:ilvl w:val="6"/>
      </w:numPr>
      <w:outlineLvl w:val="6"/>
    </w:pPr>
  </w:style>
  <w:style w:type="character" w:customStyle="1" w:styleId="283">
    <w:name w:val="个人答复风格"/>
    <w:basedOn w:val="231"/>
    <w:autoRedefine/>
    <w:qFormat/>
    <w:uiPriority w:val="0"/>
    <w:rPr>
      <w:rFonts w:ascii="Arial" w:hAnsi="Arial" w:eastAsia="宋体" w:cs="Arial"/>
      <w:color w:val="auto"/>
      <w:sz w:val="20"/>
    </w:rPr>
  </w:style>
  <w:style w:type="character" w:customStyle="1" w:styleId="284">
    <w:name w:val="个人撰写风格"/>
    <w:basedOn w:val="231"/>
    <w:autoRedefine/>
    <w:qFormat/>
    <w:uiPriority w:val="0"/>
    <w:rPr>
      <w:rFonts w:ascii="Arial" w:hAnsi="Arial" w:eastAsia="宋体" w:cs="Arial"/>
      <w:color w:val="auto"/>
      <w:sz w:val="20"/>
    </w:rPr>
  </w:style>
  <w:style w:type="paragraph" w:customStyle="1" w:styleId="285">
    <w:name w:val="列项——"/>
    <w:autoRedefine/>
    <w:qFormat/>
    <w:uiPriority w:val="0"/>
    <w:pPr>
      <w:widowControl w:val="0"/>
      <w:numPr>
        <w:ilvl w:val="0"/>
        <w:numId w:val="15"/>
      </w:numPr>
      <w:jc w:val="both"/>
    </w:pPr>
    <w:rPr>
      <w:rFonts w:ascii="宋体" w:hAnsi="Times New Roman" w:eastAsia="宋体" w:cs="Times New Roman"/>
      <w:sz w:val="21"/>
      <w:lang w:val="en-US" w:eastAsia="zh-CN" w:bidi="ar-SA"/>
    </w:rPr>
  </w:style>
  <w:style w:type="paragraph" w:customStyle="1" w:styleId="286">
    <w:name w:val="目次、标准名称标题"/>
    <w:basedOn w:val="256"/>
    <w:next w:val="258"/>
    <w:autoRedefine/>
    <w:uiPriority w:val="0"/>
    <w:pPr>
      <w:spacing w:line="460" w:lineRule="exact"/>
      <w:outlineLvl w:val="9"/>
    </w:pPr>
  </w:style>
  <w:style w:type="paragraph" w:customStyle="1" w:styleId="287">
    <w:name w:val="目次、索引正文"/>
    <w:autoRedefine/>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autoRedefine/>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autoRedefine/>
    <w:qFormat/>
    <w:uiPriority w:val="0"/>
    <w:pPr>
      <w:numPr>
        <w:ilvl w:val="3"/>
      </w:numPr>
    </w:pPr>
  </w:style>
  <w:style w:type="paragraph" w:customStyle="1" w:styleId="291">
    <w:name w:val="实施日期"/>
    <w:basedOn w:val="264"/>
    <w:autoRedefine/>
    <w:uiPriority w:val="0"/>
    <w:pPr>
      <w:jc w:val="right"/>
    </w:pPr>
  </w:style>
  <w:style w:type="paragraph" w:customStyle="1" w:styleId="292">
    <w:name w:val="示例"/>
    <w:next w:val="293"/>
    <w:autoRedefine/>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autoRedefine/>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autoRedefine/>
    <w:qFormat/>
    <w:uiPriority w:val="0"/>
    <w:pPr>
      <w:numPr>
        <w:ilvl w:val="4"/>
      </w:numPr>
    </w:pPr>
  </w:style>
  <w:style w:type="paragraph" w:customStyle="1" w:styleId="296">
    <w:name w:val="条文脚注"/>
    <w:basedOn w:val="69"/>
    <w:link w:val="332"/>
    <w:autoRedefine/>
    <w:qFormat/>
    <w:uiPriority w:val="0"/>
    <w:pPr>
      <w:numPr>
        <w:ilvl w:val="0"/>
        <w:numId w:val="18"/>
      </w:numPr>
      <w:ind w:firstLine="0" w:firstLineChars="0"/>
      <w:jc w:val="both"/>
    </w:pPr>
    <w:rPr>
      <w:rFonts w:ascii="宋体"/>
    </w:rPr>
  </w:style>
  <w:style w:type="paragraph" w:customStyle="1" w:styleId="297">
    <w:name w:val="图表脚注"/>
    <w:next w:val="258"/>
    <w:autoRedefine/>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uiPriority w:val="0"/>
    <w:pPr>
      <w:numPr>
        <w:ilvl w:val="5"/>
      </w:numPr>
    </w:pPr>
  </w:style>
  <w:style w:type="paragraph" w:customStyle="1" w:styleId="301">
    <w:name w:val="正文表标题"/>
    <w:next w:val="258"/>
    <w:autoRedefine/>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tabs>
        <w:tab w:val="clear" w:pos="360"/>
      </w:tabs>
    </w:pPr>
  </w:style>
  <w:style w:type="paragraph" w:customStyle="1" w:styleId="303">
    <w:name w:val="注："/>
    <w:next w:val="1"/>
    <w:autoRedefine/>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autoRedefine/>
    <w:qFormat/>
    <w:uiPriority w:val="0"/>
    <w:pPr>
      <w:widowControl w:val="0"/>
      <w:numPr>
        <w:ilvl w:val="0"/>
        <w:numId w:val="22"/>
      </w:numPr>
      <w:autoSpaceDE w:val="0"/>
      <w:autoSpaceDN w:val="0"/>
      <w:jc w:val="both"/>
    </w:pPr>
    <w:rPr>
      <w:rFonts w:ascii="黑体" w:hAnsi="Times New Roman" w:cs="Times New Roman" w:eastAsiaTheme="minorEastAsia"/>
      <w:sz w:val="18"/>
      <w:szCs w:val="18"/>
      <w:lang w:val="en-US" w:eastAsia="zh-CN" w:bidi="ar-SA"/>
    </w:rPr>
  </w:style>
  <w:style w:type="paragraph" w:customStyle="1" w:styleId="305">
    <w:name w:val="字母编号列项（一级）"/>
    <w:autoRedefine/>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引言一级条标题"/>
    <w:basedOn w:val="1"/>
    <w:next w:val="258"/>
    <w:qFormat/>
    <w:uiPriority w:val="0"/>
    <w:pPr>
      <w:widowControl/>
      <w:numPr>
        <w:ilvl w:val="0"/>
        <w:numId w:val="23"/>
      </w:numPr>
      <w:tabs>
        <w:tab w:val="clear" w:pos="360"/>
      </w:tabs>
      <w:spacing w:before="50" w:beforeLines="50" w:after="50" w:afterLines="50"/>
    </w:pPr>
    <w:rPr>
      <w:rFonts w:eastAsia="黑体"/>
    </w:rPr>
  </w:style>
  <w:style w:type="paragraph" w:customStyle="1" w:styleId="307">
    <w:name w:val="示例×："/>
    <w:basedOn w:val="1"/>
    <w:next w:val="293"/>
    <w:autoRedefine/>
    <w:qFormat/>
    <w:uiPriority w:val="0"/>
    <w:pPr>
      <w:widowControl/>
      <w:numPr>
        <w:ilvl w:val="0"/>
        <w:numId w:val="24"/>
      </w:numPr>
    </w:pPr>
    <w:rPr>
      <w:rFonts w:ascii="宋体"/>
      <w:kern w:val="0"/>
      <w:sz w:val="18"/>
      <w:szCs w:val="18"/>
    </w:rPr>
  </w:style>
  <w:style w:type="paragraph" w:customStyle="1" w:styleId="308">
    <w:name w:val="工程建设章标题"/>
    <w:next w:val="258"/>
    <w:autoRedefine/>
    <w:qFormat/>
    <w:uiPriority w:val="0"/>
    <w:pPr>
      <w:numPr>
        <w:ilvl w:val="1"/>
        <w:numId w:val="25"/>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9">
    <w:name w:val="工程建设节标题"/>
    <w:basedOn w:val="308"/>
    <w:next w:val="258"/>
    <w:autoRedefine/>
    <w:qFormat/>
    <w:uiPriority w:val="0"/>
    <w:pPr>
      <w:numPr>
        <w:ilvl w:val="2"/>
      </w:numPr>
      <w:spacing w:before="400" w:after="400" w:line="240" w:lineRule="auto"/>
      <w:outlineLvl w:val="2"/>
    </w:pPr>
    <w:rPr>
      <w:sz w:val="21"/>
    </w:rPr>
  </w:style>
  <w:style w:type="paragraph" w:customStyle="1" w:styleId="310">
    <w:name w:val="工程建设条标题"/>
    <w:basedOn w:val="309"/>
    <w:next w:val="258"/>
    <w:qFormat/>
    <w:uiPriority w:val="0"/>
    <w:pPr>
      <w:numPr>
        <w:ilvl w:val="3"/>
      </w:numPr>
      <w:spacing w:before="0" w:after="0"/>
      <w:jc w:val="left"/>
      <w:outlineLvl w:val="3"/>
    </w:pPr>
    <w:rPr>
      <w:b w:val="0"/>
    </w:rPr>
  </w:style>
  <w:style w:type="paragraph" w:customStyle="1" w:styleId="311">
    <w:name w:val="工程建设表标题"/>
    <w:basedOn w:val="310"/>
    <w:autoRedefine/>
    <w:qFormat/>
    <w:uiPriority w:val="0"/>
    <w:pPr>
      <w:numPr>
        <w:ilvl w:val="4"/>
      </w:numPr>
      <w:jc w:val="center"/>
      <w:outlineLvl w:val="4"/>
    </w:pPr>
  </w:style>
  <w:style w:type="paragraph" w:customStyle="1" w:styleId="312">
    <w:name w:val="工程建设图标题"/>
    <w:basedOn w:val="310"/>
    <w:qFormat/>
    <w:uiPriority w:val="0"/>
    <w:pPr>
      <w:numPr>
        <w:ilvl w:val="5"/>
      </w:numPr>
      <w:jc w:val="center"/>
      <w:outlineLvl w:val="5"/>
    </w:pPr>
  </w:style>
  <w:style w:type="paragraph" w:customStyle="1" w:styleId="313">
    <w:name w:val="工程建设公式标题"/>
    <w:basedOn w:val="310"/>
    <w:qFormat/>
    <w:uiPriority w:val="0"/>
    <w:pPr>
      <w:numPr>
        <w:ilvl w:val="6"/>
      </w:numPr>
      <w:jc w:val="center"/>
      <w:outlineLvl w:val="6"/>
    </w:pPr>
  </w:style>
  <w:style w:type="paragraph" w:customStyle="1" w:styleId="314">
    <w:name w:val="工程建设无节条标题"/>
    <w:basedOn w:val="1"/>
    <w:next w:val="258"/>
    <w:autoRedefine/>
    <w:uiPriority w:val="0"/>
    <w:pPr>
      <w:numPr>
        <w:ilvl w:val="8"/>
        <w:numId w:val="25"/>
      </w:numPr>
      <w:tabs>
        <w:tab w:val="clear" w:pos="720"/>
      </w:tabs>
      <w:outlineLvl w:val="3"/>
    </w:pPr>
  </w:style>
  <w:style w:type="paragraph" w:customStyle="1" w:styleId="315">
    <w:name w:val="工程建设款标题"/>
    <w:basedOn w:val="310"/>
    <w:uiPriority w:val="0"/>
    <w:pPr>
      <w:numPr>
        <w:ilvl w:val="7"/>
      </w:numPr>
      <w:outlineLvl w:val="9"/>
    </w:pPr>
  </w:style>
  <w:style w:type="paragraph" w:customStyle="1" w:styleId="316">
    <w:name w:val="名称"/>
    <w:basedOn w:val="256"/>
    <w:next w:val="258"/>
    <w:autoRedefine/>
    <w:uiPriority w:val="0"/>
    <w:pPr>
      <w:spacing w:line="460" w:lineRule="exact"/>
      <w:outlineLvl w:val="9"/>
    </w:pPr>
  </w:style>
  <w:style w:type="paragraph" w:customStyle="1" w:styleId="317">
    <w:name w:val="正文表标题续表"/>
    <w:basedOn w:val="301"/>
    <w:next w:val="258"/>
    <w:qFormat/>
    <w:uiPriority w:val="0"/>
    <w:pPr>
      <w:numPr>
        <w:ilvl w:val="2"/>
      </w:numPr>
    </w:pPr>
  </w:style>
  <w:style w:type="paragraph" w:customStyle="1" w:styleId="318">
    <w:name w:val="附录表标题续表"/>
    <w:basedOn w:val="275"/>
    <w:next w:val="258"/>
    <w:autoRedefine/>
    <w:qFormat/>
    <w:uiPriority w:val="0"/>
    <w:pPr>
      <w:numPr>
        <w:ilvl w:val="2"/>
      </w:numPr>
    </w:pPr>
  </w:style>
  <w:style w:type="paragraph" w:customStyle="1" w:styleId="319">
    <w:name w:val="术语定义二级条标题"/>
    <w:basedOn w:val="261"/>
    <w:next w:val="258"/>
    <w:autoRedefine/>
    <w:qFormat/>
    <w:uiPriority w:val="0"/>
    <w:pPr>
      <w:spacing w:before="0" w:beforeLines="0" w:after="0" w:afterLines="0"/>
    </w:pPr>
  </w:style>
  <w:style w:type="paragraph" w:customStyle="1" w:styleId="320">
    <w:name w:val="术语定义三级条标题"/>
    <w:basedOn w:val="290"/>
    <w:next w:val="258"/>
    <w:autoRedefine/>
    <w:qFormat/>
    <w:uiPriority w:val="0"/>
    <w:pPr>
      <w:spacing w:before="0" w:beforeLines="0" w:after="0" w:afterLines="0"/>
    </w:pPr>
  </w:style>
  <w:style w:type="paragraph" w:customStyle="1" w:styleId="321">
    <w:name w:val="式中"/>
    <w:uiPriority w:val="0"/>
    <w:pPr>
      <w:ind w:left="200" w:leftChars="200"/>
    </w:pPr>
    <w:rPr>
      <w:rFonts w:ascii="宋体" w:hAnsi="Times New Roman" w:eastAsia="宋体" w:cs="Times New Roman"/>
      <w:sz w:val="21"/>
      <w:lang w:val="en-US" w:eastAsia="zh-CN" w:bidi="ar-SA"/>
    </w:rPr>
  </w:style>
  <w:style w:type="paragraph" w:customStyle="1" w:styleId="322">
    <w:name w:val="术语定义四级条标题"/>
    <w:basedOn w:val="295"/>
    <w:next w:val="258"/>
    <w:autoRedefine/>
    <w:qFormat/>
    <w:uiPriority w:val="0"/>
    <w:pPr>
      <w:spacing w:before="0" w:beforeLines="0" w:after="0" w:afterLines="0"/>
    </w:pPr>
  </w:style>
  <w:style w:type="paragraph" w:customStyle="1" w:styleId="323">
    <w:name w:val="术语定义五级条标题"/>
    <w:basedOn w:val="300"/>
    <w:next w:val="258"/>
    <w:qFormat/>
    <w:uiPriority w:val="0"/>
    <w:pPr>
      <w:spacing w:before="0" w:beforeLines="0" w:after="0" w:afterLines="0"/>
    </w:pPr>
  </w:style>
  <w:style w:type="paragraph" w:customStyle="1" w:styleId="324">
    <w:name w:val="术语定义一级条标题"/>
    <w:basedOn w:val="260"/>
    <w:next w:val="258"/>
    <w:autoRedefine/>
    <w:qFormat/>
    <w:uiPriority w:val="0"/>
    <w:pPr>
      <w:spacing w:before="0" w:beforeLines="0" w:after="0" w:afterLines="0"/>
      <w:outlineLvl w:val="9"/>
    </w:pPr>
  </w:style>
  <w:style w:type="paragraph" w:customStyle="1" w:styleId="325">
    <w:name w:val="条文说明"/>
    <w:basedOn w:val="316"/>
    <w:uiPriority w:val="0"/>
  </w:style>
  <w:style w:type="paragraph" w:customStyle="1" w:styleId="326">
    <w:name w:val="列项·"/>
    <w:autoRedefine/>
    <w:qFormat/>
    <w:uiPriority w:val="0"/>
    <w:pPr>
      <w:numPr>
        <w:ilvl w:val="0"/>
        <w:numId w:val="26"/>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7">
    <w:name w:val="二级无标题条"/>
    <w:basedOn w:val="261"/>
    <w:autoRedefine/>
    <w:qFormat/>
    <w:uiPriority w:val="0"/>
    <w:pPr>
      <w:spacing w:before="0" w:beforeLines="0" w:after="0" w:afterLines="0"/>
    </w:pPr>
    <w:rPr>
      <w:rFonts w:eastAsiaTheme="majorEastAsia"/>
    </w:rPr>
  </w:style>
  <w:style w:type="paragraph" w:customStyle="1" w:styleId="328">
    <w:name w:val="三级无标题条"/>
    <w:basedOn w:val="290"/>
    <w:autoRedefine/>
    <w:qFormat/>
    <w:uiPriority w:val="0"/>
    <w:pPr>
      <w:spacing w:before="0" w:beforeLines="0" w:after="0" w:afterLines="0"/>
    </w:pPr>
    <w:rPr>
      <w:rFonts w:eastAsiaTheme="majorEastAsia"/>
    </w:rPr>
  </w:style>
  <w:style w:type="paragraph" w:customStyle="1" w:styleId="329">
    <w:name w:val="四级无标题条"/>
    <w:basedOn w:val="295"/>
    <w:autoRedefine/>
    <w:qFormat/>
    <w:uiPriority w:val="0"/>
    <w:pPr>
      <w:spacing w:before="0" w:beforeLines="0" w:after="0" w:afterLines="0"/>
    </w:pPr>
    <w:rPr>
      <w:rFonts w:eastAsiaTheme="majorEastAsia"/>
    </w:rPr>
  </w:style>
  <w:style w:type="paragraph" w:customStyle="1" w:styleId="330">
    <w:name w:val="五级无标题条"/>
    <w:basedOn w:val="300"/>
    <w:autoRedefine/>
    <w:qFormat/>
    <w:uiPriority w:val="0"/>
    <w:pPr>
      <w:spacing w:before="0" w:beforeLines="0" w:after="0" w:afterLines="0"/>
    </w:pPr>
    <w:rPr>
      <w:rFonts w:eastAsiaTheme="majorEastAsia"/>
    </w:rPr>
  </w:style>
  <w:style w:type="paragraph" w:customStyle="1" w:styleId="331">
    <w:name w:val="一级无标题条"/>
    <w:basedOn w:val="260"/>
    <w:autoRedefine/>
    <w:qFormat/>
    <w:uiPriority w:val="0"/>
    <w:pPr>
      <w:spacing w:before="0" w:beforeLines="0" w:after="0" w:afterLines="0"/>
      <w:outlineLvl w:val="9"/>
    </w:pPr>
    <w:rPr>
      <w:rFonts w:eastAsiaTheme="majorEastAsia"/>
    </w:rPr>
  </w:style>
  <w:style w:type="character" w:customStyle="1" w:styleId="332">
    <w:name w:val="条文脚注 Char"/>
    <w:basedOn w:val="333"/>
    <w:link w:val="296"/>
    <w:autoRedefine/>
    <w:qFormat/>
    <w:uiPriority w:val="0"/>
    <w:rPr>
      <w:rFonts w:ascii="宋体"/>
      <w:kern w:val="2"/>
      <w:sz w:val="18"/>
      <w:szCs w:val="18"/>
    </w:rPr>
  </w:style>
  <w:style w:type="character" w:customStyle="1" w:styleId="333">
    <w:name w:val="正文文本 字符"/>
    <w:basedOn w:val="231"/>
    <w:link w:val="40"/>
    <w:autoRedefine/>
    <w:semiHidden/>
    <w:qFormat/>
    <w:uiPriority w:val="99"/>
    <w:rPr>
      <w:kern w:val="2"/>
      <w:sz w:val="21"/>
      <w:szCs w:val="24"/>
    </w:rPr>
  </w:style>
  <w:style w:type="paragraph" w:customStyle="1" w:styleId="334">
    <w:name w:val="ICS"/>
    <w:basedOn w:val="273"/>
    <w:autoRedefine/>
    <w:qFormat/>
    <w:uiPriority w:val="0"/>
    <w:pPr>
      <w:jc w:val="left"/>
    </w:pPr>
    <w:rPr>
      <w:rFonts w:ascii="黑体" w:eastAsia="黑体"/>
      <w:sz w:val="21"/>
    </w:rPr>
  </w:style>
  <w:style w:type="paragraph" w:customStyle="1" w:styleId="335">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6">
    <w:name w:val="发布"/>
    <w:basedOn w:val="40"/>
    <w:autoRedefine/>
    <w:qFormat/>
    <w:uiPriority w:val="0"/>
    <w:pPr>
      <w:spacing w:after="0" w:line="280" w:lineRule="exact"/>
      <w:ind w:left="284"/>
    </w:pPr>
    <w:rPr>
      <w:rFonts w:ascii="黑体" w:eastAsia="黑体"/>
      <w:kern w:val="3"/>
      <w:sz w:val="28"/>
    </w:rPr>
  </w:style>
  <w:style w:type="paragraph" w:customStyle="1" w:styleId="337">
    <w:name w:val="标准称谓DB"/>
    <w:next w:val="1"/>
    <w:link w:val="338"/>
    <w:autoRedefine/>
    <w:qFormat/>
    <w:uiPriority w:val="0"/>
    <w:pPr>
      <w:widowControl w:val="0"/>
      <w:kinsoku w:val="0"/>
      <w:overflowPunct w:val="0"/>
      <w:autoSpaceDE w:val="0"/>
      <w:autoSpaceDN w:val="0"/>
      <w:spacing w:line="0" w:lineRule="atLeast"/>
      <w:jc w:val="distribute"/>
    </w:pPr>
    <w:rPr>
      <w:rFonts w:ascii="黑体" w:hAnsi="黑体" w:eastAsia="黑体" w:cs="Times New Roman"/>
      <w:b/>
      <w:bCs/>
      <w:w w:val="135"/>
      <w:sz w:val="52"/>
      <w:lang w:val="en-US" w:eastAsia="zh-CN" w:bidi="ar-SA"/>
    </w:rPr>
  </w:style>
  <w:style w:type="character" w:customStyle="1" w:styleId="338">
    <w:name w:val="标准称谓DB Char"/>
    <w:basedOn w:val="231"/>
    <w:link w:val="337"/>
    <w:autoRedefine/>
    <w:qFormat/>
    <w:uiPriority w:val="0"/>
    <w:rPr>
      <w:rFonts w:ascii="黑体" w:hAnsi="黑体" w:eastAsia="黑体"/>
      <w:b/>
      <w:bCs/>
      <w:w w:val="135"/>
      <w:sz w:val="52"/>
    </w:rPr>
  </w:style>
  <w:style w:type="paragraph" w:customStyle="1" w:styleId="339">
    <w:name w:val="标准称谓QB"/>
    <w:next w:val="1"/>
    <w:link w:val="340"/>
    <w:autoRedefine/>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40">
    <w:name w:val="标准称谓QB Char"/>
    <w:basedOn w:val="231"/>
    <w:link w:val="339"/>
    <w:qFormat/>
    <w:uiPriority w:val="0"/>
    <w:rPr>
      <w:rFonts w:ascii="Arial Black" w:hAnsi="Arial Black" w:eastAsia="黑体"/>
      <w:bCs/>
      <w:w w:val="135"/>
      <w:sz w:val="44"/>
    </w:rPr>
  </w:style>
  <w:style w:type="paragraph" w:customStyle="1" w:styleId="341">
    <w:name w:val="发布部门HB"/>
    <w:next w:val="1"/>
    <w:autoRedefine/>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DB"/>
    <w:next w:val="1"/>
    <w:autoRedefine/>
    <w:qFormat/>
    <w:uiPriority w:val="0"/>
    <w:pPr>
      <w:spacing w:line="360" w:lineRule="exact"/>
      <w:jc w:val="center"/>
    </w:pPr>
    <w:rPr>
      <w:rFonts w:ascii="宋体" w:hAnsi="宋体" w:eastAsia="宋体" w:cs="Times New Roman"/>
      <w:b/>
      <w:sz w:val="36"/>
      <w:lang w:val="en-US" w:eastAsia="zh-CN" w:bidi="ar-SA"/>
    </w:rPr>
  </w:style>
  <w:style w:type="paragraph" w:customStyle="1" w:styleId="343">
    <w:name w:val="发布部门QB"/>
    <w:next w:val="1"/>
    <w:autoRedefine/>
    <w:qFormat/>
    <w:uiPriority w:val="0"/>
    <w:pPr>
      <w:snapToGrid w:val="0"/>
      <w:jc w:val="center"/>
    </w:pPr>
    <w:rPr>
      <w:rFonts w:ascii="宋体" w:hAnsi="Times New Roman" w:eastAsia="宋体" w:cs="Times New Roman"/>
      <w:b/>
      <w:sz w:val="36"/>
      <w:lang w:val="en-US" w:eastAsia="zh-CN" w:bidi="ar-SA"/>
    </w:rPr>
  </w:style>
  <w:style w:type="paragraph" w:customStyle="1" w:styleId="344">
    <w:name w:val="标准标志DB"/>
    <w:next w:val="1"/>
    <w:autoRedefine/>
    <w:qFormat/>
    <w:uiPriority w:val="0"/>
    <w:pPr>
      <w:shd w:val="solid" w:color="FFFFFF" w:fill="FFFFFF"/>
      <w:spacing w:line="0" w:lineRule="atLeast"/>
      <w:jc w:val="right"/>
    </w:pPr>
    <w:rPr>
      <w:rFonts w:ascii="Times New Roman" w:hAnsi="Times New Roman" w:eastAsia="Times New Roman" w:cs="Times New Roman"/>
      <w:b/>
      <w:w w:val="110"/>
      <w:kern w:val="2"/>
      <w:sz w:val="96"/>
      <w:lang w:val="en-US" w:eastAsia="zh-CN" w:bidi="ar-SA"/>
    </w:rPr>
  </w:style>
  <w:style w:type="paragraph" w:customStyle="1" w:styleId="345">
    <w:name w:val="标准标志QB"/>
    <w:next w:val="1"/>
    <w:autoRedefine/>
    <w:qFormat/>
    <w:uiPriority w:val="0"/>
    <w:pPr>
      <w:shd w:val="solid" w:color="FFFFFF" w:fill="FFFFFF"/>
      <w:spacing w:line="0" w:lineRule="atLeast"/>
      <w:jc w:val="right"/>
    </w:pPr>
    <w:rPr>
      <w:rFonts w:ascii="Arial Black" w:hAnsi="Britannic Bold" w:eastAsia="Times New Roman" w:cs="Times New Roman"/>
      <w:b/>
      <w:w w:val="110"/>
      <w:kern w:val="2"/>
      <w:sz w:val="113"/>
      <w:lang w:val="en-US" w:eastAsia="zh-CN" w:bidi="ar-SA"/>
    </w:rPr>
  </w:style>
  <w:style w:type="paragraph" w:customStyle="1" w:styleId="346">
    <w:name w:val="标准标志GB"/>
    <w:next w:val="1"/>
    <w:autoRedefine/>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7">
    <w:name w:val="引言二级条标题"/>
    <w:basedOn w:val="306"/>
    <w:next w:val="258"/>
    <w:autoRedefine/>
    <w:qFormat/>
    <w:uiPriority w:val="0"/>
    <w:pPr>
      <w:numPr>
        <w:ilvl w:val="1"/>
      </w:numPr>
      <w:spacing w:before="156" w:after="156"/>
    </w:pPr>
    <w:rPr>
      <w:rFonts w:ascii="黑体"/>
    </w:rPr>
  </w:style>
  <w:style w:type="paragraph" w:customStyle="1" w:styleId="348">
    <w:name w:val="示例X"/>
    <w:basedOn w:val="258"/>
    <w:next w:val="293"/>
    <w:autoRedefine/>
    <w:qFormat/>
    <w:uiPriority w:val="0"/>
    <w:rPr>
      <w:sz w:val="18"/>
    </w:rPr>
  </w:style>
  <w:style w:type="paragraph" w:customStyle="1" w:styleId="349">
    <w:name w:val="附录表标号"/>
    <w:basedOn w:val="1"/>
    <w:next w:val="258"/>
    <w:autoRedefine/>
    <w:qFormat/>
    <w:uiPriority w:val="0"/>
    <w:pPr>
      <w:numPr>
        <w:ilvl w:val="0"/>
        <w:numId w:val="13"/>
      </w:numPr>
      <w:snapToGrid w:val="0"/>
      <w:spacing w:line="14" w:lineRule="exact"/>
      <w:jc w:val="center"/>
    </w:pPr>
    <w:rPr>
      <w:color w:val="FFFFFF"/>
    </w:rPr>
  </w:style>
  <w:style w:type="paragraph" w:customStyle="1" w:styleId="350">
    <w:name w:val="附录图标号"/>
    <w:basedOn w:val="1"/>
    <w:next w:val="258"/>
    <w:autoRedefine/>
    <w:qFormat/>
    <w:uiPriority w:val="0"/>
    <w:pPr>
      <w:numPr>
        <w:ilvl w:val="0"/>
        <w:numId w:val="14"/>
      </w:numPr>
      <w:snapToGrid w:val="0"/>
      <w:spacing w:line="14" w:lineRule="exact"/>
      <w:jc w:val="center"/>
    </w:pPr>
    <w:rPr>
      <w:color w:val="FFFFFF"/>
    </w:rPr>
  </w:style>
  <w:style w:type="paragraph" w:customStyle="1" w:styleId="351">
    <w:name w:val="重要提示"/>
    <w:basedOn w:val="258"/>
    <w:next w:val="258"/>
    <w:autoRedefine/>
    <w:qFormat/>
    <w:uiPriority w:val="0"/>
    <w:rPr>
      <w:rFonts w:eastAsia="黑体"/>
    </w:rPr>
  </w:style>
  <w:style w:type="paragraph" w:customStyle="1" w:styleId="352">
    <w:name w:val="公式编号制表符"/>
    <w:basedOn w:val="1"/>
    <w:next w:val="1"/>
    <w:autoRedefine/>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3">
    <w:name w:val="TOC Heading"/>
    <w:basedOn w:val="3"/>
    <w:next w:val="1"/>
    <w:autoRedefine/>
    <w:semiHidden/>
    <w:unhideWhenUsed/>
    <w:qFormat/>
    <w:uiPriority w:val="39"/>
    <w:pPr>
      <w:outlineLvl w:val="9"/>
    </w:pPr>
  </w:style>
  <w:style w:type="character" w:customStyle="1" w:styleId="354">
    <w:name w:val="Subtle Reference"/>
    <w:basedOn w:val="231"/>
    <w:autoRedefine/>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5">
    <w:name w:val="Subtle Emphasis"/>
    <w:basedOn w:val="231"/>
    <w:autoRedefine/>
    <w:qFormat/>
    <w:uiPriority w:val="19"/>
    <w:rPr>
      <w:i/>
      <w:iCs/>
      <w:color w:val="404040" w:themeColor="text1" w:themeTint="BF"/>
      <w14:textFill>
        <w14:solidFill>
          <w14:schemeClr w14:val="tx1">
            <w14:lumMod w14:val="75000"/>
            <w14:lumOff w14:val="25000"/>
          </w14:schemeClr>
        </w14:solidFill>
      </w14:textFill>
    </w:rPr>
  </w:style>
  <w:style w:type="character" w:customStyle="1" w:styleId="356">
    <w:name w:val="称呼 字符"/>
    <w:basedOn w:val="231"/>
    <w:link w:val="36"/>
    <w:autoRedefine/>
    <w:semiHidden/>
    <w:qFormat/>
    <w:uiPriority w:val="99"/>
    <w:rPr>
      <w:kern w:val="2"/>
      <w:sz w:val="21"/>
      <w:szCs w:val="24"/>
    </w:rPr>
  </w:style>
  <w:style w:type="character" w:customStyle="1" w:styleId="357">
    <w:name w:val="纯文本 字符"/>
    <w:basedOn w:val="231"/>
    <w:link w:val="49"/>
    <w:autoRedefine/>
    <w:semiHidden/>
    <w:qFormat/>
    <w:uiPriority w:val="99"/>
    <w:rPr>
      <w:rFonts w:ascii="宋体" w:hAnsi="Courier New" w:cs="Courier New"/>
      <w:kern w:val="2"/>
      <w:sz w:val="21"/>
      <w:szCs w:val="21"/>
    </w:rPr>
  </w:style>
  <w:style w:type="character" w:customStyle="1" w:styleId="358">
    <w:name w:val="电子邮件签名 字符"/>
    <w:basedOn w:val="231"/>
    <w:link w:val="25"/>
    <w:autoRedefine/>
    <w:semiHidden/>
    <w:qFormat/>
    <w:uiPriority w:val="99"/>
    <w:rPr>
      <w:kern w:val="2"/>
      <w:sz w:val="21"/>
      <w:szCs w:val="24"/>
    </w:rPr>
  </w:style>
  <w:style w:type="character" w:customStyle="1" w:styleId="359">
    <w:name w:val="副标题 字符"/>
    <w:basedOn w:val="231"/>
    <w:link w:val="66"/>
    <w:autoRedefine/>
    <w:qFormat/>
    <w:uiPriority w:val="11"/>
    <w:rPr>
      <w:rFonts w:asciiTheme="majorHAnsi" w:hAnsiTheme="majorHAnsi" w:cstheme="majorBidi"/>
      <w:b/>
      <w:bCs/>
      <w:kern w:val="28"/>
      <w:sz w:val="32"/>
      <w:szCs w:val="32"/>
    </w:rPr>
  </w:style>
  <w:style w:type="character" w:customStyle="1" w:styleId="360">
    <w:name w:val="宏文本 字符"/>
    <w:basedOn w:val="231"/>
    <w:link w:val="2"/>
    <w:autoRedefine/>
    <w:semiHidden/>
    <w:qFormat/>
    <w:uiPriority w:val="99"/>
    <w:rPr>
      <w:rFonts w:ascii="Courier New" w:hAnsi="Courier New" w:cs="Courier New"/>
      <w:kern w:val="2"/>
      <w:sz w:val="24"/>
      <w:szCs w:val="24"/>
    </w:rPr>
  </w:style>
  <w:style w:type="character" w:customStyle="1" w:styleId="361">
    <w:name w:val="结束语 字符"/>
    <w:basedOn w:val="231"/>
    <w:link w:val="38"/>
    <w:semiHidden/>
    <w:qFormat/>
    <w:uiPriority w:val="99"/>
    <w:rPr>
      <w:kern w:val="2"/>
      <w:sz w:val="21"/>
      <w:szCs w:val="24"/>
    </w:rPr>
  </w:style>
  <w:style w:type="paragraph" w:styleId="362">
    <w:name w:val="List Paragraph"/>
    <w:basedOn w:val="1"/>
    <w:autoRedefine/>
    <w:qFormat/>
    <w:uiPriority w:val="34"/>
    <w:pPr>
      <w:ind w:firstLine="420" w:firstLineChars="200"/>
    </w:pPr>
  </w:style>
  <w:style w:type="character" w:customStyle="1" w:styleId="363">
    <w:name w:val="Intense Reference"/>
    <w:basedOn w:val="231"/>
    <w:autoRedefine/>
    <w:qFormat/>
    <w:uiPriority w:val="32"/>
    <w:rPr>
      <w:b/>
      <w:bCs/>
      <w:smallCaps/>
      <w:color w:val="5B9BD5" w:themeColor="accent1"/>
      <w:spacing w:val="5"/>
      <w14:textFill>
        <w14:solidFill>
          <w14:schemeClr w14:val="accent1"/>
        </w14:solidFill>
      </w14:textFill>
    </w:rPr>
  </w:style>
  <w:style w:type="character" w:customStyle="1" w:styleId="364">
    <w:name w:val="Intense Emphasis"/>
    <w:basedOn w:val="231"/>
    <w:autoRedefine/>
    <w:qFormat/>
    <w:uiPriority w:val="21"/>
    <w:rPr>
      <w:i/>
      <w:iCs/>
      <w:color w:val="5B9BD5" w:themeColor="accent1"/>
      <w14:textFill>
        <w14:solidFill>
          <w14:schemeClr w14:val="accent1"/>
        </w14:solidFill>
      </w14:textFill>
    </w:rPr>
  </w:style>
  <w:style w:type="paragraph" w:styleId="365">
    <w:name w:val="Intense Quote"/>
    <w:basedOn w:val="1"/>
    <w:next w:val="1"/>
    <w:link w:val="366"/>
    <w:autoRedefine/>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6">
    <w:name w:val="明显引用 字符"/>
    <w:basedOn w:val="231"/>
    <w:link w:val="365"/>
    <w:autoRedefine/>
    <w:qFormat/>
    <w:uiPriority w:val="30"/>
    <w:rPr>
      <w:i/>
      <w:iCs/>
      <w:color w:val="5B9BD5" w:themeColor="accent1"/>
      <w:kern w:val="2"/>
      <w:sz w:val="21"/>
      <w:szCs w:val="24"/>
      <w14:textFill>
        <w14:solidFill>
          <w14:schemeClr w14:val="accent1"/>
        </w14:solidFill>
      </w14:textFill>
    </w:rPr>
  </w:style>
  <w:style w:type="character" w:customStyle="1" w:styleId="367">
    <w:name w:val="批注框文本 字符"/>
    <w:basedOn w:val="231"/>
    <w:link w:val="58"/>
    <w:autoRedefine/>
    <w:semiHidden/>
    <w:qFormat/>
    <w:uiPriority w:val="99"/>
    <w:rPr>
      <w:kern w:val="2"/>
      <w:sz w:val="18"/>
      <w:szCs w:val="18"/>
    </w:rPr>
  </w:style>
  <w:style w:type="character" w:customStyle="1" w:styleId="368">
    <w:name w:val="批注文字 字符"/>
    <w:basedOn w:val="231"/>
    <w:link w:val="34"/>
    <w:autoRedefine/>
    <w:semiHidden/>
    <w:qFormat/>
    <w:uiPriority w:val="99"/>
    <w:rPr>
      <w:kern w:val="2"/>
      <w:sz w:val="21"/>
      <w:szCs w:val="24"/>
    </w:rPr>
  </w:style>
  <w:style w:type="character" w:customStyle="1" w:styleId="369">
    <w:name w:val="批注主题 字符"/>
    <w:basedOn w:val="368"/>
    <w:link w:val="85"/>
    <w:autoRedefine/>
    <w:semiHidden/>
    <w:qFormat/>
    <w:uiPriority w:val="99"/>
    <w:rPr>
      <w:b/>
      <w:bCs/>
      <w:kern w:val="2"/>
      <w:sz w:val="21"/>
      <w:szCs w:val="24"/>
    </w:rPr>
  </w:style>
  <w:style w:type="character" w:customStyle="1" w:styleId="370">
    <w:name w:val="签名 字符"/>
    <w:basedOn w:val="231"/>
    <w:link w:val="62"/>
    <w:autoRedefine/>
    <w:semiHidden/>
    <w:qFormat/>
    <w:uiPriority w:val="99"/>
    <w:rPr>
      <w:kern w:val="2"/>
      <w:sz w:val="21"/>
      <w:szCs w:val="24"/>
    </w:rPr>
  </w:style>
  <w:style w:type="table" w:customStyle="1" w:styleId="371">
    <w:name w:val="List Table 1 Light"/>
    <w:basedOn w:val="88"/>
    <w:autoRedefine/>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2">
    <w:name w:val="List Table 1 Light Accent 1"/>
    <w:basedOn w:val="88"/>
    <w:autoRedefine/>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3">
    <w:name w:val="List Table 1 Light Accent 2"/>
    <w:basedOn w:val="88"/>
    <w:autoRedefine/>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4">
    <w:name w:val="List Table 1 Light Accent 3"/>
    <w:basedOn w:val="88"/>
    <w:autoRedefine/>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5">
    <w:name w:val="List Table 1 Light Accent 4"/>
    <w:basedOn w:val="88"/>
    <w:autoRedefine/>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6">
    <w:name w:val="List Table 1 Light Accent 5"/>
    <w:basedOn w:val="88"/>
    <w:autoRedefine/>
    <w:qFormat/>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7">
    <w:name w:val="List Table 1 Light Accent 6"/>
    <w:basedOn w:val="88"/>
    <w:autoRedefine/>
    <w:qFormat/>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8">
    <w:name w:val="List Table 2"/>
    <w:basedOn w:val="88"/>
    <w:autoRedefine/>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9">
    <w:name w:val="List Table 2 Accent 1"/>
    <w:basedOn w:val="88"/>
    <w:autoRedefine/>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80">
    <w:name w:val="List Table 2 Accent 2"/>
    <w:basedOn w:val="88"/>
    <w:autoRedefine/>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1">
    <w:name w:val="List Table 2 Accent 3"/>
    <w:basedOn w:val="88"/>
    <w:autoRedefine/>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2">
    <w:name w:val="List Table 2 Accent 4"/>
    <w:basedOn w:val="88"/>
    <w:autoRedefine/>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3">
    <w:name w:val="List Table 2 Accent 5"/>
    <w:basedOn w:val="88"/>
    <w:autoRedefine/>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4">
    <w:name w:val="List Table 2 Accent 6"/>
    <w:basedOn w:val="88"/>
    <w:autoRedefine/>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5">
    <w:name w:val="List Table 3"/>
    <w:basedOn w:val="88"/>
    <w:autoRedefine/>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6">
    <w:name w:val="List Table 3 Accent 1"/>
    <w:basedOn w:val="88"/>
    <w:autoRedefine/>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7">
    <w:name w:val="List Table 3 Accent 2"/>
    <w:basedOn w:val="88"/>
    <w:autoRedefine/>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8">
    <w:name w:val="List Table 3 Accent 3"/>
    <w:basedOn w:val="88"/>
    <w:autoRedefine/>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9">
    <w:name w:val="List Table 3 Accent 4"/>
    <w:basedOn w:val="88"/>
    <w:autoRedefine/>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90">
    <w:name w:val="List Table 3 Accent 5"/>
    <w:basedOn w:val="88"/>
    <w:autoRedefine/>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91">
    <w:name w:val="List Table 3 Accent 6"/>
    <w:basedOn w:val="88"/>
    <w:autoRedefine/>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2">
    <w:name w:val="List Table 4"/>
    <w:basedOn w:val="88"/>
    <w:autoRedefine/>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3">
    <w:name w:val="List Table 4 Accent 1"/>
    <w:basedOn w:val="88"/>
    <w:autoRedefine/>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4">
    <w:name w:val="List Table 4 Accent 2"/>
    <w:basedOn w:val="88"/>
    <w:autoRedefine/>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5">
    <w:name w:val="List Table 4 Accent 3"/>
    <w:basedOn w:val="88"/>
    <w:autoRedefine/>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6">
    <w:name w:val="List Table 4 Accent 4"/>
    <w:basedOn w:val="88"/>
    <w:autoRedefine/>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7">
    <w:name w:val="List Table 4 Accent 5"/>
    <w:basedOn w:val="88"/>
    <w:autoRedefine/>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8">
    <w:name w:val="List Table 4 Accent 6"/>
    <w:basedOn w:val="88"/>
    <w:autoRedefine/>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9">
    <w:name w:val="List Table 5 Dark"/>
    <w:basedOn w:val="88"/>
    <w:autoRedefine/>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List Table 5 Dark Accent 1"/>
    <w:basedOn w:val="88"/>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List Table 5 Dark Accent 2"/>
    <w:basedOn w:val="88"/>
    <w:autoRedefine/>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List Table 5 Dark Accent 3"/>
    <w:basedOn w:val="88"/>
    <w:autoRedefine/>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List Table 5 Dark Accent 4"/>
    <w:basedOn w:val="88"/>
    <w:autoRedefine/>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List Table 5 Dark Accent 5"/>
    <w:basedOn w:val="88"/>
    <w:autoRedefine/>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5">
    <w:name w:val="List Table 5 Dark Accent 6"/>
    <w:basedOn w:val="88"/>
    <w:autoRedefine/>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6">
    <w:name w:val="List Table 6 Colorful"/>
    <w:basedOn w:val="88"/>
    <w:autoRedefine/>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7">
    <w:name w:val="List Table 6 Colorful Accent 1"/>
    <w:basedOn w:val="88"/>
    <w:autoRedefine/>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8">
    <w:name w:val="List Table 6 Colorful Accent 2"/>
    <w:basedOn w:val="88"/>
    <w:autoRedefine/>
    <w:qFormat/>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9">
    <w:name w:val="List Table 6 Colorful Accent 3"/>
    <w:basedOn w:val="88"/>
    <w:autoRedefine/>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10">
    <w:name w:val="List Table 6 Colorful Accent 4"/>
    <w:basedOn w:val="88"/>
    <w:autoRedefine/>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11">
    <w:name w:val="List Table 6 Colorful Accent 5"/>
    <w:basedOn w:val="88"/>
    <w:autoRedefine/>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2">
    <w:name w:val="List Table 6 Colorful Accent 6"/>
    <w:basedOn w:val="88"/>
    <w:autoRedefine/>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3">
    <w:name w:val="List Table 7 Colorful"/>
    <w:basedOn w:val="88"/>
    <w:autoRedefine/>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List Table 7 Colorful Accent 1"/>
    <w:basedOn w:val="88"/>
    <w:autoRedefine/>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List Table 7 Colorful Accent 2"/>
    <w:basedOn w:val="88"/>
    <w:autoRedefine/>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List Table 7 Colorful Accent 3"/>
    <w:basedOn w:val="88"/>
    <w:autoRedefine/>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List Table 7 Colorful Accent 4"/>
    <w:basedOn w:val="88"/>
    <w:autoRedefine/>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8">
    <w:name w:val="List Table 7 Colorful Accent 5"/>
    <w:basedOn w:val="88"/>
    <w:autoRedefine/>
    <w:qFormat/>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9">
    <w:name w:val="List Table 7 Colorful Accent 6"/>
    <w:basedOn w:val="88"/>
    <w:autoRedefine/>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20">
    <w:name w:val="日期 字符"/>
    <w:basedOn w:val="231"/>
    <w:link w:val="54"/>
    <w:semiHidden/>
    <w:qFormat/>
    <w:uiPriority w:val="99"/>
    <w:rPr>
      <w:kern w:val="2"/>
      <w:sz w:val="21"/>
      <w:szCs w:val="24"/>
    </w:rPr>
  </w:style>
  <w:style w:type="character" w:customStyle="1" w:styleId="421">
    <w:name w:val="Book Title"/>
    <w:basedOn w:val="231"/>
    <w:autoRedefine/>
    <w:qFormat/>
    <w:uiPriority w:val="33"/>
    <w:rPr>
      <w:b/>
      <w:bCs/>
      <w:i/>
      <w:iCs/>
      <w:spacing w:val="5"/>
    </w:rPr>
  </w:style>
  <w:style w:type="paragraph" w:customStyle="1" w:styleId="422">
    <w:name w:val="Bibliography"/>
    <w:basedOn w:val="1"/>
    <w:next w:val="1"/>
    <w:autoRedefine/>
    <w:semiHidden/>
    <w:unhideWhenUsed/>
    <w:uiPriority w:val="37"/>
  </w:style>
  <w:style w:type="table" w:customStyle="1" w:styleId="423">
    <w:name w:val="Grid Table 1 Light"/>
    <w:basedOn w:val="88"/>
    <w:autoRedefine/>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4">
    <w:name w:val="Grid Table 1 Light Accent 1"/>
    <w:basedOn w:val="88"/>
    <w:autoRedefine/>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5">
    <w:name w:val="Grid Table 1 Light Accent 2"/>
    <w:basedOn w:val="88"/>
    <w:autoRedefine/>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6">
    <w:name w:val="Grid Table 1 Light Accent 3"/>
    <w:basedOn w:val="88"/>
    <w:autoRedefine/>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7">
    <w:name w:val="Grid Table 1 Light Accent 4"/>
    <w:basedOn w:val="88"/>
    <w:autoRedefine/>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8">
    <w:name w:val="Grid Table 1 Light Accent 5"/>
    <w:basedOn w:val="88"/>
    <w:autoRedefine/>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9">
    <w:name w:val="Grid Table 1 Light Accent 6"/>
    <w:basedOn w:val="88"/>
    <w:autoRedefine/>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30">
    <w:name w:val="Grid Table 2"/>
    <w:basedOn w:val="88"/>
    <w:autoRedefine/>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1">
    <w:name w:val="Grid Table 2 Accent 1"/>
    <w:basedOn w:val="88"/>
    <w:autoRedefine/>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2">
    <w:name w:val="Grid Table 2 Accent 2"/>
    <w:basedOn w:val="88"/>
    <w:autoRedefine/>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3">
    <w:name w:val="Grid Table 2 Accent 3"/>
    <w:basedOn w:val="88"/>
    <w:autoRedefine/>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4">
    <w:name w:val="Grid Table 2 Accent 4"/>
    <w:basedOn w:val="88"/>
    <w:autoRedefine/>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5">
    <w:name w:val="Grid Table 2 Accent 5"/>
    <w:basedOn w:val="88"/>
    <w:autoRedefine/>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6">
    <w:name w:val="Grid Table 2 Accent 6"/>
    <w:basedOn w:val="88"/>
    <w:autoRedefine/>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7">
    <w:name w:val="Grid Table 3"/>
    <w:basedOn w:val="88"/>
    <w:autoRedefine/>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8">
    <w:name w:val="Grid Table 3 Accent 1"/>
    <w:basedOn w:val="88"/>
    <w:autoRedefine/>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9">
    <w:name w:val="Grid Table 3 Accent 2"/>
    <w:basedOn w:val="88"/>
    <w:autoRedefine/>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40">
    <w:name w:val="Grid Table 3 Accent 3"/>
    <w:basedOn w:val="88"/>
    <w:autoRedefine/>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41">
    <w:name w:val="Grid Table 3 Accent 4"/>
    <w:basedOn w:val="88"/>
    <w:autoRedefine/>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2">
    <w:name w:val="Grid Table 3 Accent 5"/>
    <w:basedOn w:val="88"/>
    <w:autoRedefine/>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3">
    <w:name w:val="Grid Table 3 Accent 6"/>
    <w:basedOn w:val="88"/>
    <w:autoRedefine/>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4">
    <w:name w:val="Grid Table 4"/>
    <w:basedOn w:val="88"/>
    <w:autoRedefine/>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5">
    <w:name w:val="Grid Table 4 Accent 1"/>
    <w:basedOn w:val="88"/>
    <w:autoRedefine/>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6">
    <w:name w:val="Grid Table 4 Accent 2"/>
    <w:basedOn w:val="88"/>
    <w:autoRedefine/>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7">
    <w:name w:val="Grid Table 4 Accent 3"/>
    <w:basedOn w:val="88"/>
    <w:autoRedefine/>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8">
    <w:name w:val="Grid Table 4 Accent 4"/>
    <w:basedOn w:val="88"/>
    <w:autoRedefine/>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9">
    <w:name w:val="Grid Table 4 Accent 5"/>
    <w:basedOn w:val="88"/>
    <w:autoRedefine/>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50">
    <w:name w:val="Grid Table 4 Accent 6"/>
    <w:basedOn w:val="88"/>
    <w:autoRedefine/>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1">
    <w:name w:val="Grid Table 5 Dark"/>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2">
    <w:name w:val="Grid Table 5 Dark Accent 1"/>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3">
    <w:name w:val="Grid Table 5 Dark Accent 2"/>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4">
    <w:name w:val="Grid Table 5 Dark Accent 3"/>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5">
    <w:name w:val="Grid Table 5 Dark Accent 4"/>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6">
    <w:name w:val="Grid Table 5 Dark Accent 5"/>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7">
    <w:name w:val="Grid Table 5 Dark Accent 6"/>
    <w:basedOn w:val="88"/>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8">
    <w:name w:val="Grid Table 6 Colorful"/>
    <w:basedOn w:val="88"/>
    <w:autoRedefine/>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9">
    <w:name w:val="Grid Table 6 Colorful Accent 1"/>
    <w:basedOn w:val="88"/>
    <w:autoRedefine/>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60">
    <w:name w:val="Grid Table 6 Colorful Accent 2"/>
    <w:basedOn w:val="88"/>
    <w:autoRedefine/>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61">
    <w:name w:val="Grid Table 6 Colorful Accent 3"/>
    <w:basedOn w:val="88"/>
    <w:autoRedefine/>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2">
    <w:name w:val="Grid Table 6 Colorful Accent 4"/>
    <w:basedOn w:val="88"/>
    <w:autoRedefine/>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3">
    <w:name w:val="Grid Table 6 Colorful Accent 5"/>
    <w:basedOn w:val="88"/>
    <w:autoRedefine/>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4">
    <w:name w:val="Grid Table 6 Colorful Accent 6"/>
    <w:basedOn w:val="88"/>
    <w:autoRedefine/>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5">
    <w:name w:val="Grid Table 7 Colorful"/>
    <w:basedOn w:val="88"/>
    <w:autoRedefine/>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6">
    <w:name w:val="Grid Table 7 Colorful Accent 1"/>
    <w:basedOn w:val="88"/>
    <w:autoRedefine/>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7">
    <w:name w:val="Grid Table 7 Colorful Accent 2"/>
    <w:basedOn w:val="88"/>
    <w:autoRedefine/>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8">
    <w:name w:val="Grid Table 7 Colorful Accent 3"/>
    <w:basedOn w:val="88"/>
    <w:autoRedefine/>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9">
    <w:name w:val="Grid Table 7 Colorful Accent 4"/>
    <w:basedOn w:val="88"/>
    <w:autoRedefine/>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70">
    <w:name w:val="Grid Table 7 Colorful Accent 5"/>
    <w:basedOn w:val="88"/>
    <w:autoRedefine/>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71">
    <w:name w:val="Grid Table 7 Colorful Accent 6"/>
    <w:basedOn w:val="8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2">
    <w:name w:val="Grid Table Light"/>
    <w:basedOn w:val="88"/>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3">
    <w:name w:val="尾注文本 字符"/>
    <w:basedOn w:val="231"/>
    <w:link w:val="56"/>
    <w:autoRedefine/>
    <w:semiHidden/>
    <w:qFormat/>
    <w:uiPriority w:val="99"/>
    <w:rPr>
      <w:kern w:val="2"/>
      <w:sz w:val="21"/>
      <w:szCs w:val="24"/>
    </w:rPr>
  </w:style>
  <w:style w:type="character" w:customStyle="1" w:styleId="474">
    <w:name w:val="文档结构图 字符"/>
    <w:basedOn w:val="231"/>
    <w:link w:val="32"/>
    <w:autoRedefine/>
    <w:semiHidden/>
    <w:qFormat/>
    <w:uiPriority w:val="99"/>
    <w:rPr>
      <w:rFonts w:ascii="Microsoft YaHei UI" w:eastAsia="Microsoft YaHei UI"/>
      <w:kern w:val="2"/>
      <w:sz w:val="18"/>
      <w:szCs w:val="18"/>
    </w:rPr>
  </w:style>
  <w:style w:type="table" w:customStyle="1" w:styleId="475">
    <w:name w:val="Plain Table 1"/>
    <w:basedOn w:val="88"/>
    <w:autoRedefine/>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6">
    <w:name w:val="Plain Table 2"/>
    <w:basedOn w:val="88"/>
    <w:autoRedefine/>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7">
    <w:name w:val="Plain Table 3"/>
    <w:basedOn w:val="88"/>
    <w:autoRedefine/>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8">
    <w:name w:val="Plain Table 4"/>
    <w:basedOn w:val="88"/>
    <w:autoRedefine/>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9">
    <w:name w:val="Plain Table 5"/>
    <w:basedOn w:val="88"/>
    <w:autoRedefine/>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80">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81">
    <w:name w:val="信息标题 字符"/>
    <w:basedOn w:val="231"/>
    <w:link w:val="79"/>
    <w:autoRedefine/>
    <w:semiHidden/>
    <w:qFormat/>
    <w:uiPriority w:val="99"/>
    <w:rPr>
      <w:rFonts w:asciiTheme="majorHAnsi" w:hAnsiTheme="majorHAnsi" w:eastAsiaTheme="majorEastAsia" w:cstheme="majorBidi"/>
      <w:kern w:val="2"/>
      <w:sz w:val="24"/>
      <w:szCs w:val="24"/>
      <w:shd w:val="pct20" w:color="auto" w:fill="auto"/>
    </w:rPr>
  </w:style>
  <w:style w:type="paragraph" w:styleId="482">
    <w:name w:val="Quote"/>
    <w:basedOn w:val="1"/>
    <w:next w:val="1"/>
    <w:link w:val="483"/>
    <w:autoRedefine/>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3">
    <w:name w:val="引用 字符"/>
    <w:basedOn w:val="231"/>
    <w:link w:val="482"/>
    <w:autoRedefine/>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4">
    <w:name w:val="Placeholder Text"/>
    <w:basedOn w:val="231"/>
    <w:autoRedefine/>
    <w:semiHidden/>
    <w:qFormat/>
    <w:uiPriority w:val="99"/>
    <w:rPr>
      <w:color w:val="808080"/>
    </w:rPr>
  </w:style>
  <w:style w:type="character" w:customStyle="1" w:styleId="485">
    <w:name w:val="正文文本首行缩进 字符"/>
    <w:basedOn w:val="333"/>
    <w:link w:val="86"/>
    <w:autoRedefine/>
    <w:semiHidden/>
    <w:qFormat/>
    <w:uiPriority w:val="99"/>
    <w:rPr>
      <w:kern w:val="2"/>
      <w:sz w:val="21"/>
      <w:szCs w:val="24"/>
    </w:rPr>
  </w:style>
  <w:style w:type="character" w:customStyle="1" w:styleId="486">
    <w:name w:val="正文文本缩进 字符"/>
    <w:basedOn w:val="231"/>
    <w:link w:val="41"/>
    <w:semiHidden/>
    <w:qFormat/>
    <w:uiPriority w:val="99"/>
    <w:rPr>
      <w:kern w:val="2"/>
      <w:sz w:val="21"/>
      <w:szCs w:val="24"/>
    </w:rPr>
  </w:style>
  <w:style w:type="character" w:customStyle="1" w:styleId="487">
    <w:name w:val="正文文本首行缩进 2 字符"/>
    <w:basedOn w:val="486"/>
    <w:link w:val="87"/>
    <w:autoRedefine/>
    <w:semiHidden/>
    <w:qFormat/>
    <w:uiPriority w:val="99"/>
    <w:rPr>
      <w:kern w:val="2"/>
      <w:sz w:val="21"/>
      <w:szCs w:val="24"/>
    </w:rPr>
  </w:style>
  <w:style w:type="character" w:customStyle="1" w:styleId="488">
    <w:name w:val="正文文本 2 字符"/>
    <w:basedOn w:val="231"/>
    <w:link w:val="76"/>
    <w:autoRedefine/>
    <w:semiHidden/>
    <w:qFormat/>
    <w:uiPriority w:val="99"/>
    <w:rPr>
      <w:kern w:val="2"/>
      <w:sz w:val="21"/>
      <w:szCs w:val="24"/>
    </w:rPr>
  </w:style>
  <w:style w:type="character" w:customStyle="1" w:styleId="489">
    <w:name w:val="正文文本 3 字符"/>
    <w:basedOn w:val="231"/>
    <w:link w:val="37"/>
    <w:autoRedefine/>
    <w:semiHidden/>
    <w:qFormat/>
    <w:uiPriority w:val="99"/>
    <w:rPr>
      <w:kern w:val="2"/>
      <w:sz w:val="16"/>
      <w:szCs w:val="16"/>
    </w:rPr>
  </w:style>
  <w:style w:type="character" w:customStyle="1" w:styleId="490">
    <w:name w:val="正文文本缩进 2 字符"/>
    <w:basedOn w:val="231"/>
    <w:link w:val="55"/>
    <w:autoRedefine/>
    <w:semiHidden/>
    <w:uiPriority w:val="99"/>
    <w:rPr>
      <w:kern w:val="2"/>
      <w:sz w:val="21"/>
      <w:szCs w:val="24"/>
    </w:rPr>
  </w:style>
  <w:style w:type="character" w:customStyle="1" w:styleId="491">
    <w:name w:val="正文文本缩进 3 字符"/>
    <w:basedOn w:val="231"/>
    <w:link w:val="71"/>
    <w:autoRedefine/>
    <w:semiHidden/>
    <w:qFormat/>
    <w:uiPriority w:val="99"/>
    <w:rPr>
      <w:kern w:val="2"/>
      <w:sz w:val="16"/>
      <w:szCs w:val="16"/>
    </w:rPr>
  </w:style>
  <w:style w:type="character" w:customStyle="1" w:styleId="492">
    <w:name w:val="注释标题 字符"/>
    <w:basedOn w:val="231"/>
    <w:link w:val="22"/>
    <w:autoRedefine/>
    <w:semiHidden/>
    <w:qFormat/>
    <w:uiPriority w:val="99"/>
    <w:rPr>
      <w:kern w:val="2"/>
      <w:sz w:val="21"/>
      <w:szCs w:val="24"/>
    </w:rPr>
  </w:style>
  <w:style w:type="paragraph" w:customStyle="1" w:styleId="493">
    <w:name w:val="附录无标题章"/>
    <w:basedOn w:val="276"/>
    <w:autoRedefine/>
    <w:qFormat/>
    <w:uiPriority w:val="0"/>
    <w:pPr>
      <w:spacing w:before="0" w:beforeLines="0" w:after="0" w:afterLines="0"/>
      <w:outlineLvl w:val="9"/>
    </w:pPr>
    <w:rPr>
      <w:rFonts w:asciiTheme="majorEastAsia" w:eastAsiaTheme="majorEastAsia"/>
    </w:rPr>
  </w:style>
  <w:style w:type="paragraph" w:customStyle="1" w:styleId="494">
    <w:name w:val="附录一级无标题条"/>
    <w:basedOn w:val="277"/>
    <w:autoRedefine/>
    <w:qFormat/>
    <w:uiPriority w:val="0"/>
    <w:pPr>
      <w:spacing w:before="0" w:beforeLines="0" w:after="0" w:afterLines="0"/>
    </w:pPr>
    <w:rPr>
      <w:rFonts w:asciiTheme="majorEastAsia" w:eastAsiaTheme="majorEastAsia"/>
    </w:rPr>
  </w:style>
  <w:style w:type="paragraph" w:customStyle="1" w:styleId="495">
    <w:name w:val="附录二级无标题条"/>
    <w:basedOn w:val="278"/>
    <w:autoRedefine/>
    <w:qFormat/>
    <w:uiPriority w:val="0"/>
    <w:pPr>
      <w:spacing w:before="0" w:beforeLines="0" w:after="0" w:afterLines="0"/>
    </w:pPr>
    <w:rPr>
      <w:rFonts w:asciiTheme="majorEastAsia" w:eastAsiaTheme="majorEastAsia"/>
    </w:rPr>
  </w:style>
  <w:style w:type="paragraph" w:customStyle="1" w:styleId="496">
    <w:name w:val="附录三级无标题条"/>
    <w:basedOn w:val="279"/>
    <w:autoRedefine/>
    <w:qFormat/>
    <w:uiPriority w:val="0"/>
    <w:pPr>
      <w:spacing w:before="0" w:beforeLines="0" w:after="0" w:afterLines="0"/>
    </w:pPr>
    <w:rPr>
      <w:rFonts w:asciiTheme="majorEastAsia" w:eastAsiaTheme="majorEastAsia"/>
    </w:rPr>
  </w:style>
  <w:style w:type="paragraph" w:customStyle="1" w:styleId="497">
    <w:name w:val="附录四级无标题条"/>
    <w:basedOn w:val="280"/>
    <w:autoRedefine/>
    <w:qFormat/>
    <w:uiPriority w:val="0"/>
    <w:pPr>
      <w:spacing w:before="0" w:beforeLines="0" w:after="0" w:afterLines="0"/>
    </w:pPr>
    <w:rPr>
      <w:rFonts w:asciiTheme="majorEastAsia" w:eastAsiaTheme="majorEastAsia"/>
    </w:rPr>
  </w:style>
  <w:style w:type="paragraph" w:customStyle="1" w:styleId="498">
    <w:name w:val="标准标志TB"/>
    <w:basedOn w:val="1"/>
    <w:autoRedefine/>
    <w:qFormat/>
    <w:uiPriority w:val="0"/>
    <w:pPr>
      <w:widowControl/>
      <w:shd w:val="solid" w:color="FFFFFF" w:fill="FFFFFF"/>
      <w:spacing w:line="0" w:lineRule="atLeast"/>
      <w:jc w:val="right"/>
    </w:pPr>
    <w:rPr>
      <w:rFonts w:ascii="Arial Black" w:hAnsi="Britannic Bold" w:eastAsia="Arial Unicode MS"/>
      <w:b/>
      <w:w w:val="110"/>
      <w:sz w:val="96"/>
      <w:szCs w:val="20"/>
    </w:rPr>
  </w:style>
  <w:style w:type="paragraph" w:customStyle="1" w:styleId="499">
    <w:name w:val="标准称谓TB"/>
    <w:basedOn w:val="1"/>
    <w:autoRedefine/>
    <w:qFormat/>
    <w:uiPriority w:val="0"/>
    <w:pPr>
      <w:kinsoku w:val="0"/>
      <w:overflowPunct w:val="0"/>
      <w:autoSpaceDE w:val="0"/>
      <w:autoSpaceDN w:val="0"/>
      <w:spacing w:line="0" w:lineRule="atLeast"/>
      <w:jc w:val="center"/>
    </w:pPr>
    <w:rPr>
      <w:rFonts w:ascii="Arial Black" w:hAnsi="Arial Black" w:eastAsia="黑体"/>
      <w:bCs/>
      <w:w w:val="135"/>
      <w:kern w:val="0"/>
      <w:sz w:val="44"/>
      <w:szCs w:val="20"/>
    </w:rPr>
  </w:style>
  <w:style w:type="paragraph" w:customStyle="1" w:styleId="500">
    <w:name w:val="发布GB"/>
    <w:basedOn w:val="40"/>
    <w:autoRedefine/>
    <w:qFormat/>
    <w:uiPriority w:val="0"/>
    <w:pPr>
      <w:spacing w:after="0" w:line="280" w:lineRule="exact"/>
      <w:ind w:left="284"/>
    </w:pPr>
    <w:rPr>
      <w:rFonts w:ascii="黑体" w:eastAsia="黑体"/>
      <w:kern w:val="3"/>
      <w:sz w:val="28"/>
    </w:rPr>
  </w:style>
  <w:style w:type="paragraph" w:customStyle="1" w:styleId="501">
    <w:name w:val="发布DB"/>
    <w:basedOn w:val="500"/>
    <w:autoRedefine/>
    <w:qFormat/>
    <w:uiPriority w:val="0"/>
    <w:pPr>
      <w:ind w:left="567"/>
    </w:pPr>
  </w:style>
  <w:style w:type="paragraph" w:customStyle="1" w:styleId="502">
    <w:name w:val="发布HB"/>
    <w:basedOn w:val="500"/>
    <w:autoRedefine/>
    <w:qFormat/>
    <w:uiPriority w:val="0"/>
    <w:pPr>
      <w:ind w:left="567"/>
    </w:pPr>
  </w:style>
  <w:style w:type="paragraph" w:customStyle="1" w:styleId="503">
    <w:name w:val="发布QB"/>
    <w:basedOn w:val="500"/>
    <w:autoRedefine/>
    <w:qFormat/>
    <w:uiPriority w:val="0"/>
    <w:pPr>
      <w:ind w:left="567"/>
    </w:pPr>
  </w:style>
  <w:style w:type="paragraph" w:customStyle="1" w:styleId="504">
    <w:name w:val="发布TB"/>
    <w:basedOn w:val="500"/>
    <w:autoRedefine/>
    <w:qFormat/>
    <w:uiPriority w:val="0"/>
    <w:pPr>
      <w:ind w:left="567"/>
    </w:pPr>
  </w:style>
  <w:style w:type="paragraph" w:customStyle="1" w:styleId="505">
    <w:name w:val="发布部门TB"/>
    <w:basedOn w:val="1"/>
    <w:autoRedefine/>
    <w:qFormat/>
    <w:uiPriority w:val="0"/>
    <w:pPr>
      <w:widowControl/>
      <w:spacing w:line="360" w:lineRule="exact"/>
      <w:jc w:val="center"/>
    </w:pPr>
    <w:rPr>
      <w:rFonts w:ascii="宋体"/>
      <w:b/>
      <w:kern w:val="0"/>
      <w:sz w:val="36"/>
      <w:szCs w:val="20"/>
    </w:rPr>
  </w:style>
  <w:style w:type="paragraph" w:customStyle="1" w:styleId="506">
    <w:name w:val="标准标志CEC"/>
    <w:basedOn w:val="1"/>
    <w:autoRedefine/>
    <w:qFormat/>
    <w:uiPriority w:val="0"/>
    <w:pPr>
      <w:jc w:val="right"/>
    </w:pPr>
    <w:rPr>
      <w:rFonts w:eastAsia="Times New Roman"/>
      <w:b/>
      <w:sz w:val="96"/>
    </w:rPr>
  </w:style>
  <w:style w:type="paragraph" w:customStyle="1" w:styleId="507">
    <w:name w:val="标准称谓CEC"/>
    <w:basedOn w:val="1"/>
    <w:qFormat/>
    <w:uiPriority w:val="0"/>
    <w:pPr>
      <w:jc w:val="center"/>
    </w:pPr>
    <w:rPr>
      <w:rFonts w:eastAsia="黑体"/>
      <w:b/>
      <w:w w:val="132"/>
      <w:kern w:val="0"/>
      <w:sz w:val="52"/>
    </w:rPr>
  </w:style>
  <w:style w:type="paragraph" w:customStyle="1" w:styleId="508">
    <w:name w:val="发布CEC"/>
    <w:basedOn w:val="500"/>
    <w:autoRedefine/>
    <w:qFormat/>
    <w:uiPriority w:val="0"/>
  </w:style>
  <w:style w:type="paragraph" w:customStyle="1" w:styleId="509">
    <w:name w:val="发布部门CEC"/>
    <w:basedOn w:val="1"/>
    <w:autoRedefine/>
    <w:qFormat/>
    <w:uiPriority w:val="0"/>
    <w:pPr>
      <w:snapToGrid w:val="0"/>
    </w:pPr>
    <w:rPr>
      <w:b/>
      <w:w w:val="135"/>
      <w:kern w:val="0"/>
      <w:sz w:val="36"/>
    </w:rPr>
  </w:style>
  <w:style w:type="paragraph" w:customStyle="1" w:styleId="510">
    <w:name w:val="标准正文公式"/>
    <w:basedOn w:val="1"/>
    <w:next w:val="1"/>
    <w:autoRedefine/>
    <w:qFormat/>
    <w:uiPriority w:val="0"/>
    <w:pPr>
      <w:tabs>
        <w:tab w:val="center" w:pos="4678"/>
        <w:tab w:val="right" w:leader="middleDot" w:pos="9356"/>
      </w:tabs>
      <w:adjustRightInd w:val="0"/>
    </w:pPr>
    <w:rPr>
      <w:rFonts w:ascii="宋体" w:hAnsi="宋体"/>
      <w:szCs w:val="21"/>
    </w:rPr>
  </w:style>
  <w:style w:type="paragraph" w:customStyle="1" w:styleId="511">
    <w:name w:val="附录公式标号"/>
    <w:basedOn w:val="362"/>
    <w:autoRedefine/>
    <w:qFormat/>
    <w:uiPriority w:val="0"/>
    <w:pPr>
      <w:numPr>
        <w:ilvl w:val="0"/>
        <w:numId w:val="27"/>
      </w:numPr>
      <w:snapToGrid w:val="0"/>
      <w:spacing w:line="14" w:lineRule="atLeast"/>
      <w:ind w:firstLineChars="0"/>
    </w:pPr>
    <w:rPr>
      <w:color w:val="FFFFFF" w:themeColor="background1"/>
      <w:sz w:val="2"/>
      <w14:textFill>
        <w14:solidFill>
          <w14:schemeClr w14:val="bg1"/>
        </w14:solidFill>
      </w14:textFill>
    </w:rPr>
  </w:style>
  <w:style w:type="paragraph" w:customStyle="1" w:styleId="512">
    <w:name w:val="附录公式编号"/>
    <w:basedOn w:val="40"/>
    <w:autoRedefine/>
    <w:qFormat/>
    <w:uiPriority w:val="0"/>
    <w:pPr>
      <w:numPr>
        <w:ilvl w:val="1"/>
        <w:numId w:val="27"/>
      </w:numPr>
    </w:pPr>
  </w:style>
  <w:style w:type="paragraph" w:customStyle="1" w:styleId="51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emf"/><Relationship Id="rId17" Type="http://schemas.openxmlformats.org/officeDocument/2006/relationships/package" Target="embeddings/Microsoft_Visio___1.vsdx"/><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631;&#20934;&#32534;&#20889;&#27169;&#26495;\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F30DB-78E1-452C-A10E-2F2737DC70E6}">
  <ds:schemaRefs/>
</ds:datastoreItem>
</file>

<file path=docProps/app.xml><?xml version="1.0" encoding="utf-8"?>
<Properties xmlns="http://schemas.openxmlformats.org/officeDocument/2006/extended-properties" xmlns:vt="http://schemas.openxmlformats.org/officeDocument/2006/docPropsVTypes">
  <Template>bzbx20.dotx</Template>
  <Company>Microsoft</Company>
  <Pages>15</Pages>
  <Words>1359</Words>
  <Characters>7751</Characters>
  <Lines>64</Lines>
  <Paragraphs>18</Paragraphs>
  <TotalTime>64</TotalTime>
  <ScaleCrop>false</ScaleCrop>
  <LinksUpToDate>false</LinksUpToDate>
  <CharactersWithSpaces>9092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2023-11-05T07:25:00Z</dcterms:created>
  <dc:creator>Administrator</dc:creator>
  <cp:lastModifiedBy>周黎</cp:lastModifiedBy>
  <cp:lastPrinted>2411-12-31T16:00:00Z</cp:lastPrinted>
  <dcterms:modified xsi:type="dcterms:W3CDTF">2024-02-01T01:57:31Z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 13.020.40</vt:lpwstr>
  </property>
  <property fmtid="{D5CDD505-2E9C-101B-9397-08002B2CF9AE}" pid="6" name="CCS">
    <vt:lpwstr>CCS Z 04</vt:lpwstr>
  </property>
  <property fmtid="{D5CDD505-2E9C-101B-9397-08002B2CF9AE}" pid="7" name="BAH">
    <vt:lpwstr>备案号：</vt:lpwstr>
  </property>
  <property fmtid="{D5CDD505-2E9C-101B-9397-08002B2CF9AE}" pid="8" name="BT">
    <vt:lpwstr>湖北省地方标准</vt:lpwstr>
  </property>
  <property fmtid="{D5CDD505-2E9C-101B-9397-08002B2CF9AE}" pid="9" name="BZBH">
    <vt:lpwstr>DB42/T</vt:lpwstr>
  </property>
  <property fmtid="{D5CDD505-2E9C-101B-9397-08002B2CF9AE}" pid="10" name="TDBH">
    <vt:lpwstr/>
  </property>
  <property fmtid="{D5CDD505-2E9C-101B-9397-08002B2CF9AE}" pid="11" name="BZMC">
    <vt:lpwstr>绝缘油碳足迹核算与评价_x000d_
第1部分：总则</vt:lpwstr>
  </property>
  <property fmtid="{D5CDD505-2E9C-101B-9397-08002B2CF9AE}" pid="12" name="YWMC">
    <vt:lpwstr>Carbon footprint accounting and assessment of insulating oils—Part 1: General principles</vt:lpwstr>
  </property>
  <property fmtid="{D5CDD505-2E9C-101B-9397-08002B2CF9AE}" pid="13" name="CBCD">
    <vt:lpwstr/>
  </property>
  <property fmtid="{D5CDD505-2E9C-101B-9397-08002B2CF9AE}" pid="14" name="WGLB">
    <vt:lpwstr>（讨论稿）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DB42</vt:lpwstr>
  </property>
  <property fmtid="{D5CDD505-2E9C-101B-9397-08002B2CF9AE}" pid="18" name="标准类型">
    <vt:lpwstr>DB</vt:lpwstr>
  </property>
  <property fmtid="{D5CDD505-2E9C-101B-9397-08002B2CF9AE}" pid="19" name="FBDW">
    <vt:lpwstr>湖北省市场监督管理局</vt:lpwstr>
  </property>
  <property fmtid="{D5CDD505-2E9C-101B-9397-08002B2CF9AE}" pid="20" name="IMAGE">
    <vt:lpwstr/>
  </property>
  <property fmtid="{D5CDD505-2E9C-101B-9397-08002B2CF9AE}" pid="21" name="KSOProductBuildVer">
    <vt:lpwstr>2052-12.1.0.16250</vt:lpwstr>
  </property>
  <property fmtid="{D5CDD505-2E9C-101B-9397-08002B2CF9AE}" pid="22" name="ICV">
    <vt:lpwstr>52B6CC99040149B6AFE83D51D5F21BDD_12</vt:lpwstr>
  </property>
</Properties>
</file>